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E25" w:rsidRPr="004A5E78" w:rsidRDefault="003435E3" w:rsidP="00425D63">
      <w:pPr>
        <w:tabs>
          <w:tab w:val="left" w:pos="360"/>
        </w:tabs>
        <w:ind w:left="360" w:hanging="360"/>
        <w:jc w:val="both"/>
        <w:rPr>
          <w:rFonts w:ascii="Calibri" w:hAnsi="Calibri" w:cs="Calibri"/>
          <w:i/>
          <w:lang w:val="en-US"/>
        </w:rPr>
      </w:pPr>
      <w:r w:rsidRPr="004A5E78">
        <w:rPr>
          <w:rFonts w:ascii="Calibri" w:hAnsi="Calibri" w:cs="Calibri"/>
          <w:sz w:val="22"/>
          <w:lang w:val="en-US"/>
        </w:rPr>
        <w:t>1.</w:t>
      </w:r>
      <w:r w:rsidRPr="004A5E78">
        <w:rPr>
          <w:rFonts w:ascii="Calibri" w:hAnsi="Calibri" w:cs="Calibri"/>
          <w:sz w:val="22"/>
          <w:lang w:val="en-US"/>
        </w:rPr>
        <w:tab/>
      </w:r>
      <w:r w:rsidR="004A5E78" w:rsidRPr="004A5E78">
        <w:rPr>
          <w:rFonts w:ascii="Calibri" w:hAnsi="Calibri" w:cs="Calibri"/>
          <w:sz w:val="22"/>
          <w:lang w:val="en-US"/>
        </w:rPr>
        <w:t>When a State of Registry approves or amends the approval of an operator/aircraft for operations within the CAR/SAM airspace, details of that approval must be recorded and sent to CARSAMMA to reach it by the tenth day of the month following the month that the approval was issued.</w:t>
      </w:r>
    </w:p>
    <w:tbl>
      <w:tblPr>
        <w:tblW w:w="5000" w:type="pct"/>
        <w:tblLook w:val="04A0" w:firstRow="1" w:lastRow="0" w:firstColumn="1" w:lastColumn="0" w:noHBand="0" w:noVBand="1"/>
      </w:tblPr>
      <w:tblGrid>
        <w:gridCol w:w="5202"/>
        <w:gridCol w:w="4333"/>
      </w:tblGrid>
      <w:tr w:rsidR="00F0627B" w:rsidRPr="0050453E" w:rsidTr="000B6C74">
        <w:trPr>
          <w:trHeight w:val="394"/>
        </w:trPr>
        <w:tc>
          <w:tcPr>
            <w:tcW w:w="2728" w:type="pct"/>
            <w:vAlign w:val="center"/>
          </w:tcPr>
          <w:p w:rsidR="009A1AED" w:rsidRPr="0050453E" w:rsidRDefault="007C69CB" w:rsidP="000B6C74">
            <w:pPr>
              <w:spacing w:after="0" w:line="240" w:lineRule="auto"/>
              <w:rPr>
                <w:rFonts w:ascii="Calibri" w:hAnsi="Calibri" w:cs="Calibri"/>
                <w:sz w:val="22"/>
                <w:szCs w:val="22"/>
              </w:rPr>
            </w:pPr>
            <w:proofErr w:type="spellStart"/>
            <w:r>
              <w:rPr>
                <w:rFonts w:ascii="Calibri" w:hAnsi="Calibri" w:cs="Calibri"/>
                <w:sz w:val="22"/>
                <w:szCs w:val="22"/>
              </w:rPr>
              <w:t>S</w:t>
            </w:r>
            <w:r w:rsidR="009A1AED" w:rsidRPr="0050453E">
              <w:rPr>
                <w:rFonts w:ascii="Calibri" w:hAnsi="Calibri" w:cs="Calibri"/>
                <w:sz w:val="22"/>
                <w:szCs w:val="22"/>
              </w:rPr>
              <w:t>ta</w:t>
            </w:r>
            <w:r>
              <w:rPr>
                <w:rFonts w:ascii="Calibri" w:hAnsi="Calibri" w:cs="Calibri"/>
                <w:sz w:val="22"/>
                <w:szCs w:val="22"/>
              </w:rPr>
              <w:t>te</w:t>
            </w:r>
            <w:proofErr w:type="spellEnd"/>
            <w:r w:rsidR="009A1AED" w:rsidRPr="0050453E">
              <w:rPr>
                <w:rFonts w:ascii="Calibri" w:hAnsi="Calibri" w:cs="Calibri"/>
                <w:sz w:val="22"/>
                <w:szCs w:val="22"/>
              </w:rPr>
              <w:t xml:space="preserve"> </w:t>
            </w:r>
            <w:proofErr w:type="spellStart"/>
            <w:r>
              <w:rPr>
                <w:rFonts w:ascii="Calibri" w:hAnsi="Calibri" w:cs="Calibri"/>
                <w:sz w:val="22"/>
                <w:szCs w:val="22"/>
              </w:rPr>
              <w:t>of</w:t>
            </w:r>
            <w:proofErr w:type="spellEnd"/>
            <w:r w:rsidR="009A1AED" w:rsidRPr="0050453E">
              <w:rPr>
                <w:rFonts w:ascii="Calibri" w:hAnsi="Calibri" w:cs="Calibri"/>
                <w:sz w:val="22"/>
                <w:szCs w:val="22"/>
              </w:rPr>
              <w:t xml:space="preserve"> Registr</w:t>
            </w:r>
            <w:r>
              <w:rPr>
                <w:rFonts w:ascii="Calibri" w:hAnsi="Calibri" w:cs="Calibri"/>
                <w:sz w:val="22"/>
                <w:szCs w:val="22"/>
              </w:rPr>
              <w:t>y</w:t>
            </w:r>
            <w:r w:rsidR="009A1AED" w:rsidRPr="0050453E">
              <w:rPr>
                <w:rFonts w:ascii="Calibri" w:hAnsi="Calibri" w:cs="Calibri"/>
                <w:sz w:val="22"/>
                <w:szCs w:val="22"/>
                <w:vertAlign w:val="superscript"/>
              </w:rPr>
              <w:t>1</w:t>
            </w:r>
            <w:r w:rsidR="009A1AED" w:rsidRPr="0050453E">
              <w:rPr>
                <w:rFonts w:ascii="Calibri" w:hAnsi="Calibri" w:cs="Calibri"/>
                <w:sz w:val="22"/>
                <w:szCs w:val="22"/>
              </w:rPr>
              <w:t>:</w:t>
            </w:r>
          </w:p>
        </w:tc>
        <w:tc>
          <w:tcPr>
            <w:tcW w:w="2272" w:type="pct"/>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8.25pt;height:18pt" o:ole="">
                  <v:imagedata r:id="rId9" o:title=""/>
                </v:shape>
                <w:control r:id="rId10" w:name="TextBox1" w:shapeid="_x0000_i1061"/>
              </w:object>
            </w:r>
          </w:p>
        </w:tc>
      </w:tr>
      <w:tr w:rsidR="00F0627B" w:rsidRPr="0050453E" w:rsidTr="000B6C74">
        <w:trPr>
          <w:trHeight w:val="20"/>
        </w:trPr>
        <w:tc>
          <w:tcPr>
            <w:tcW w:w="2728" w:type="pct"/>
            <w:shd w:val="clear" w:color="auto" w:fill="auto"/>
            <w:vAlign w:val="center"/>
          </w:tcPr>
          <w:p w:rsidR="009A1AED" w:rsidRPr="0050453E" w:rsidRDefault="009A1AED" w:rsidP="000B6C74">
            <w:pPr>
              <w:spacing w:line="240" w:lineRule="auto"/>
              <w:rPr>
                <w:rFonts w:ascii="Calibri" w:hAnsi="Calibri" w:cs="Calibri"/>
                <w:sz w:val="22"/>
                <w:szCs w:val="22"/>
              </w:rPr>
            </w:pPr>
            <w:proofErr w:type="spellStart"/>
            <w:r w:rsidRPr="0050453E">
              <w:rPr>
                <w:rFonts w:ascii="Calibri" w:hAnsi="Calibri" w:cs="Calibri"/>
                <w:sz w:val="22"/>
                <w:szCs w:val="22"/>
              </w:rPr>
              <w:t>N</w:t>
            </w:r>
            <w:r w:rsidR="007C69CB">
              <w:rPr>
                <w:rFonts w:ascii="Calibri" w:hAnsi="Calibri" w:cs="Calibri"/>
                <w:sz w:val="22"/>
                <w:szCs w:val="22"/>
              </w:rPr>
              <w:t>ame</w:t>
            </w:r>
            <w:proofErr w:type="spellEnd"/>
            <w:r w:rsidR="007C69CB">
              <w:rPr>
                <w:rFonts w:ascii="Calibri" w:hAnsi="Calibri" w:cs="Calibri"/>
                <w:sz w:val="22"/>
                <w:szCs w:val="22"/>
              </w:rPr>
              <w:t xml:space="preserve"> </w:t>
            </w:r>
            <w:proofErr w:type="spellStart"/>
            <w:r w:rsidR="007C69CB">
              <w:rPr>
                <w:rFonts w:ascii="Calibri" w:hAnsi="Calibri" w:cs="Calibri"/>
                <w:sz w:val="22"/>
                <w:szCs w:val="22"/>
              </w:rPr>
              <w:t>of</w:t>
            </w:r>
            <w:proofErr w:type="spellEnd"/>
            <w:r w:rsidR="007C69CB">
              <w:rPr>
                <w:rFonts w:ascii="Calibri" w:hAnsi="Calibri" w:cs="Calibri"/>
                <w:sz w:val="22"/>
                <w:szCs w:val="22"/>
              </w:rPr>
              <w:t xml:space="preserve"> </w:t>
            </w:r>
            <w:r w:rsidRPr="0050453E">
              <w:rPr>
                <w:rFonts w:ascii="Calibri" w:hAnsi="Calibri" w:cs="Calibri"/>
                <w:sz w:val="22"/>
                <w:szCs w:val="22"/>
              </w:rPr>
              <w:t>Opera</w:t>
            </w:r>
            <w:r w:rsidR="007C69CB">
              <w:rPr>
                <w:rFonts w:ascii="Calibri" w:hAnsi="Calibri" w:cs="Calibri"/>
                <w:sz w:val="22"/>
                <w:szCs w:val="22"/>
              </w:rPr>
              <w:t>t</w:t>
            </w:r>
            <w:r w:rsidRPr="0050453E">
              <w:rPr>
                <w:rFonts w:ascii="Calibri" w:hAnsi="Calibri" w:cs="Calibri"/>
                <w:sz w:val="22"/>
                <w:szCs w:val="22"/>
              </w:rPr>
              <w:t>or</w:t>
            </w:r>
            <w:r w:rsidRPr="0050453E">
              <w:rPr>
                <w:rFonts w:ascii="Calibri" w:hAnsi="Calibri" w:cs="Calibri"/>
                <w:sz w:val="22"/>
                <w:szCs w:val="22"/>
                <w:vertAlign w:val="superscript"/>
              </w:rPr>
              <w:t>2</w:t>
            </w:r>
            <w:r w:rsidRPr="0050453E">
              <w:rPr>
                <w:rFonts w:ascii="Calibri" w:hAnsi="Calibri" w:cs="Calibri"/>
                <w:sz w:val="22"/>
                <w:szCs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63" type="#_x0000_t75" style="width:38.25pt;height:18pt" o:ole="">
                  <v:imagedata r:id="rId9" o:title=""/>
                </v:shape>
                <w:control r:id="rId11" w:name="TextBox11" w:shapeid="_x0000_i1063"/>
              </w:object>
            </w:r>
          </w:p>
        </w:tc>
      </w:tr>
      <w:tr w:rsidR="00F0627B" w:rsidRPr="0050453E" w:rsidTr="000B6C74">
        <w:trPr>
          <w:trHeight w:val="20"/>
        </w:trPr>
        <w:tc>
          <w:tcPr>
            <w:tcW w:w="2728" w:type="pct"/>
            <w:shd w:val="clear" w:color="auto" w:fill="auto"/>
            <w:vAlign w:val="center"/>
          </w:tcPr>
          <w:p w:rsidR="009A1AED" w:rsidRPr="0050453E" w:rsidRDefault="007C69CB" w:rsidP="000B6C74">
            <w:pPr>
              <w:spacing w:line="240" w:lineRule="auto"/>
              <w:rPr>
                <w:rFonts w:ascii="Calibri" w:hAnsi="Calibri" w:cs="Calibri"/>
                <w:sz w:val="22"/>
                <w:szCs w:val="22"/>
              </w:rPr>
            </w:pPr>
            <w:proofErr w:type="spellStart"/>
            <w:r>
              <w:rPr>
                <w:rFonts w:ascii="Calibri" w:hAnsi="Calibri" w:cs="Calibri"/>
                <w:sz w:val="22"/>
                <w:szCs w:val="22"/>
              </w:rPr>
              <w:t>S</w:t>
            </w:r>
            <w:r w:rsidR="009A1AED" w:rsidRPr="0050453E">
              <w:rPr>
                <w:rFonts w:ascii="Calibri" w:hAnsi="Calibri" w:cs="Calibri"/>
                <w:sz w:val="22"/>
                <w:szCs w:val="22"/>
              </w:rPr>
              <w:t>ta</w:t>
            </w:r>
            <w:r>
              <w:rPr>
                <w:rFonts w:ascii="Calibri" w:hAnsi="Calibri" w:cs="Calibri"/>
                <w:sz w:val="22"/>
                <w:szCs w:val="22"/>
              </w:rPr>
              <w:t>te</w:t>
            </w:r>
            <w:proofErr w:type="spellEnd"/>
            <w:r w:rsidR="009A1AED" w:rsidRPr="0050453E">
              <w:rPr>
                <w:rFonts w:ascii="Calibri" w:hAnsi="Calibri" w:cs="Calibri"/>
                <w:sz w:val="22"/>
                <w:szCs w:val="22"/>
              </w:rPr>
              <w:t xml:space="preserve"> </w:t>
            </w:r>
            <w:proofErr w:type="spellStart"/>
            <w:r>
              <w:rPr>
                <w:rFonts w:ascii="Calibri" w:hAnsi="Calibri" w:cs="Calibri"/>
                <w:sz w:val="22"/>
                <w:szCs w:val="22"/>
              </w:rPr>
              <w:t>of</w:t>
            </w:r>
            <w:proofErr w:type="spellEnd"/>
            <w:r>
              <w:rPr>
                <w:rFonts w:ascii="Calibri" w:hAnsi="Calibri" w:cs="Calibri"/>
                <w:sz w:val="22"/>
                <w:szCs w:val="22"/>
              </w:rPr>
              <w:t xml:space="preserve"> Operato</w:t>
            </w:r>
            <w:r w:rsidR="009A1AED" w:rsidRPr="0050453E">
              <w:rPr>
                <w:rFonts w:ascii="Calibri" w:hAnsi="Calibri" w:cs="Calibri"/>
                <w:sz w:val="22"/>
                <w:szCs w:val="22"/>
              </w:rPr>
              <w:t>r</w:t>
            </w:r>
            <w:r w:rsidR="009A1AED" w:rsidRPr="0050453E">
              <w:rPr>
                <w:rFonts w:ascii="Calibri" w:hAnsi="Calibri" w:cs="Calibri"/>
                <w:sz w:val="22"/>
                <w:szCs w:val="22"/>
                <w:vertAlign w:val="superscript"/>
              </w:rPr>
              <w:t>3</w:t>
            </w:r>
            <w:r w:rsidR="009A1AED" w:rsidRPr="0050453E">
              <w:rPr>
                <w:rFonts w:ascii="Calibri" w:hAnsi="Calibri" w:cs="Calibri"/>
                <w:sz w:val="22"/>
                <w:szCs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65" type="#_x0000_t75" style="width:38.25pt;height:18pt" o:ole="">
                  <v:imagedata r:id="rId9" o:title=""/>
                </v:shape>
                <w:control r:id="rId12" w:name="TextBox12" w:shapeid="_x0000_i1065"/>
              </w:object>
            </w:r>
          </w:p>
        </w:tc>
      </w:tr>
      <w:tr w:rsidR="00F0627B" w:rsidRPr="0050453E" w:rsidTr="000B6C74">
        <w:trPr>
          <w:trHeight w:val="20"/>
        </w:trPr>
        <w:tc>
          <w:tcPr>
            <w:tcW w:w="2728" w:type="pct"/>
            <w:shd w:val="clear" w:color="auto" w:fill="auto"/>
            <w:vAlign w:val="center"/>
          </w:tcPr>
          <w:p w:rsidR="009A1AED" w:rsidRPr="0050453E" w:rsidRDefault="009A1AED" w:rsidP="000B6C74">
            <w:pPr>
              <w:spacing w:line="240" w:lineRule="auto"/>
              <w:rPr>
                <w:rFonts w:ascii="Calibri" w:hAnsi="Calibri" w:cs="Calibri"/>
                <w:sz w:val="22"/>
                <w:szCs w:val="22"/>
              </w:rPr>
            </w:pPr>
            <w:r w:rsidRPr="0050453E">
              <w:rPr>
                <w:rFonts w:ascii="Calibri" w:hAnsi="Calibri" w:cs="Calibri"/>
                <w:sz w:val="22"/>
                <w:szCs w:val="22"/>
              </w:rPr>
              <w:t>A</w:t>
            </w:r>
            <w:r w:rsidR="007C69CB">
              <w:rPr>
                <w:rFonts w:ascii="Calibri" w:hAnsi="Calibri" w:cs="Calibri"/>
                <w:sz w:val="22"/>
                <w:szCs w:val="22"/>
              </w:rPr>
              <w:t>ircraft Type</w:t>
            </w:r>
            <w:r w:rsidRPr="0050453E">
              <w:rPr>
                <w:rFonts w:ascii="Calibri" w:hAnsi="Calibri" w:cs="Calibri"/>
                <w:sz w:val="22"/>
                <w:szCs w:val="22"/>
                <w:vertAlign w:val="superscript"/>
              </w:rPr>
              <w:t>4</w:t>
            </w:r>
            <w:r w:rsidRPr="0050453E">
              <w:rPr>
                <w:rFonts w:ascii="Calibri" w:hAnsi="Calibri" w:cs="Calibri"/>
                <w:sz w:val="22"/>
                <w:szCs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67" type="#_x0000_t75" style="width:114pt;height:18pt" o:ole="">
                  <v:imagedata r:id="rId13" o:title=""/>
                </v:shape>
                <w:control r:id="rId14" w:name="TextBox13" w:shapeid="_x0000_i1067"/>
              </w:object>
            </w:r>
          </w:p>
        </w:tc>
      </w:tr>
      <w:tr w:rsidR="00F0627B" w:rsidRPr="0050453E" w:rsidTr="000B6C74">
        <w:trPr>
          <w:trHeight w:val="20"/>
        </w:trPr>
        <w:tc>
          <w:tcPr>
            <w:tcW w:w="2728" w:type="pct"/>
            <w:shd w:val="clear" w:color="auto" w:fill="auto"/>
            <w:vAlign w:val="center"/>
          </w:tcPr>
          <w:p w:rsidR="009A1AED" w:rsidRPr="00095F2D" w:rsidRDefault="007C69CB" w:rsidP="000B6C74">
            <w:pPr>
              <w:spacing w:line="240" w:lineRule="auto"/>
              <w:rPr>
                <w:rFonts w:ascii="Calibri" w:hAnsi="Calibri" w:cs="Calibri"/>
                <w:sz w:val="22"/>
                <w:szCs w:val="22"/>
                <w:lang w:val="es-ES"/>
              </w:rPr>
            </w:pPr>
            <w:proofErr w:type="gramStart"/>
            <w:r w:rsidRPr="0050453E">
              <w:rPr>
                <w:rFonts w:ascii="Calibri" w:hAnsi="Calibri" w:cs="Calibri"/>
                <w:sz w:val="22"/>
                <w:szCs w:val="22"/>
              </w:rPr>
              <w:t>A</w:t>
            </w:r>
            <w:r>
              <w:rPr>
                <w:rFonts w:ascii="Calibri" w:hAnsi="Calibri" w:cs="Calibri"/>
                <w:sz w:val="22"/>
                <w:szCs w:val="22"/>
              </w:rPr>
              <w:t>ircraft  Series</w:t>
            </w:r>
            <w:proofErr w:type="gramEnd"/>
            <w:r w:rsidR="009A1AED" w:rsidRPr="00095F2D">
              <w:rPr>
                <w:rFonts w:ascii="Calibri" w:hAnsi="Calibri" w:cs="Calibri"/>
                <w:sz w:val="22"/>
                <w:szCs w:val="22"/>
                <w:vertAlign w:val="superscript"/>
                <w:lang w:val="es-ES"/>
              </w:rPr>
              <w:t>5</w:t>
            </w:r>
            <w:r w:rsidR="009A1AED" w:rsidRPr="00095F2D">
              <w:rPr>
                <w:rFonts w:ascii="Calibri" w:hAnsi="Calibri" w:cs="Calibri"/>
                <w:sz w:val="22"/>
                <w:szCs w:val="22"/>
                <w:lang w:val="es-ES"/>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69" type="#_x0000_t75" style="width:114pt;height:18pt" o:ole="">
                  <v:imagedata r:id="rId13" o:title=""/>
                </v:shape>
                <w:control r:id="rId15" w:name="TextBox131" w:shapeid="_x0000_i1069"/>
              </w:object>
            </w:r>
          </w:p>
        </w:tc>
      </w:tr>
      <w:tr w:rsidR="00F0627B" w:rsidRPr="0050453E" w:rsidTr="000B6C74">
        <w:trPr>
          <w:trHeight w:val="20"/>
        </w:trPr>
        <w:tc>
          <w:tcPr>
            <w:tcW w:w="2728" w:type="pct"/>
            <w:shd w:val="clear" w:color="auto" w:fill="auto"/>
            <w:vAlign w:val="center"/>
          </w:tcPr>
          <w:p w:rsidR="009A1AED" w:rsidRPr="0050453E" w:rsidRDefault="007C69CB" w:rsidP="000B6C74">
            <w:pPr>
              <w:spacing w:line="240" w:lineRule="auto"/>
              <w:rPr>
                <w:rFonts w:ascii="Calibri" w:hAnsi="Calibri" w:cs="Calibri"/>
                <w:sz w:val="22"/>
                <w:szCs w:val="22"/>
              </w:rPr>
            </w:pPr>
            <w:proofErr w:type="spellStart"/>
            <w:r>
              <w:rPr>
                <w:rFonts w:ascii="Gill Sans MT" w:eastAsia="Times New Roman" w:hAnsi="Gill Sans MT" w:cs="Times New Roman"/>
                <w:sz w:val="22"/>
              </w:rPr>
              <w:t>Manufacturer</w:t>
            </w:r>
            <w:r>
              <w:rPr>
                <w:sz w:val="22"/>
              </w:rPr>
              <w:t>’</w:t>
            </w:r>
            <w:r>
              <w:rPr>
                <w:rFonts w:ascii="Gill Sans MT" w:eastAsia="Times New Roman" w:hAnsi="Gill Sans MT" w:cs="Times New Roman"/>
                <w:sz w:val="22"/>
              </w:rPr>
              <w:t>s</w:t>
            </w:r>
            <w:proofErr w:type="spellEnd"/>
            <w:r>
              <w:rPr>
                <w:rFonts w:ascii="Gill Sans MT" w:eastAsia="Times New Roman" w:hAnsi="Gill Sans MT" w:cs="Times New Roman"/>
                <w:sz w:val="22"/>
              </w:rPr>
              <w:t xml:space="preserve"> Serial N</w:t>
            </w:r>
            <w:r>
              <w:rPr>
                <w:sz w:val="22"/>
              </w:rPr>
              <w:t>umber</w:t>
            </w:r>
            <w:r w:rsidR="009A1AED" w:rsidRPr="0050453E">
              <w:rPr>
                <w:rFonts w:ascii="Calibri" w:hAnsi="Calibri" w:cs="Calibri"/>
                <w:sz w:val="22"/>
                <w:szCs w:val="22"/>
                <w:vertAlign w:val="superscript"/>
              </w:rPr>
              <w:t>6</w:t>
            </w:r>
            <w:r w:rsidR="009A1AED" w:rsidRPr="0050453E">
              <w:rPr>
                <w:rFonts w:ascii="Calibri" w:hAnsi="Calibri" w:cs="Calibri"/>
                <w:sz w:val="22"/>
                <w:szCs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71" type="#_x0000_t75" style="width:114pt;height:18pt" o:ole="">
                  <v:imagedata r:id="rId13" o:title=""/>
                </v:shape>
                <w:control r:id="rId16" w:name="TextBox132" w:shapeid="_x0000_i1071"/>
              </w:object>
            </w:r>
          </w:p>
        </w:tc>
      </w:tr>
      <w:tr w:rsidR="00F0627B" w:rsidRPr="0050453E" w:rsidTr="000B6C74">
        <w:trPr>
          <w:trHeight w:val="20"/>
        </w:trPr>
        <w:tc>
          <w:tcPr>
            <w:tcW w:w="2728" w:type="pct"/>
            <w:shd w:val="clear" w:color="auto" w:fill="auto"/>
            <w:vAlign w:val="center"/>
          </w:tcPr>
          <w:p w:rsidR="009A1AED" w:rsidRPr="00884EAB" w:rsidRDefault="009A1AED" w:rsidP="000B6C74">
            <w:pPr>
              <w:spacing w:line="240" w:lineRule="auto"/>
              <w:rPr>
                <w:rFonts w:ascii="Calibri" w:hAnsi="Calibri" w:cs="Calibri"/>
                <w:b/>
                <w:sz w:val="22"/>
                <w:szCs w:val="22"/>
              </w:rPr>
            </w:pPr>
            <w:proofErr w:type="spellStart"/>
            <w:r w:rsidRPr="0050453E">
              <w:rPr>
                <w:rFonts w:ascii="Calibri" w:hAnsi="Calibri" w:cs="Calibri"/>
                <w:sz w:val="22"/>
                <w:szCs w:val="22"/>
              </w:rPr>
              <w:t>Registr</w:t>
            </w:r>
            <w:r w:rsidR="007C69CB">
              <w:rPr>
                <w:rFonts w:ascii="Calibri" w:hAnsi="Calibri" w:cs="Calibri"/>
                <w:sz w:val="22"/>
                <w:szCs w:val="22"/>
              </w:rPr>
              <w:t>ation</w:t>
            </w:r>
            <w:proofErr w:type="spellEnd"/>
            <w:r w:rsidR="007C69CB">
              <w:rPr>
                <w:rFonts w:ascii="Calibri" w:hAnsi="Calibri" w:cs="Calibri"/>
                <w:sz w:val="22"/>
                <w:szCs w:val="22"/>
              </w:rPr>
              <w:t xml:space="preserve"> Number</w:t>
            </w:r>
            <w:r w:rsidRPr="0050453E">
              <w:rPr>
                <w:rFonts w:ascii="Calibri" w:hAnsi="Calibri" w:cs="Calibri"/>
                <w:sz w:val="22"/>
                <w:szCs w:val="22"/>
                <w:vertAlign w:val="superscript"/>
              </w:rPr>
              <w:t>7</w:t>
            </w:r>
            <w:r w:rsidR="00884EAB">
              <w:rPr>
                <w:rFonts w:ascii="Calibri" w:hAnsi="Calibri" w:cs="Calibri"/>
                <w:sz w:val="22"/>
                <w:szCs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73" type="#_x0000_t75" style="width:114pt;height:18pt" o:ole="">
                  <v:imagedata r:id="rId13" o:title=""/>
                </v:shape>
                <w:control r:id="rId17" w:name="TextBox133" w:shapeid="_x0000_i1073"/>
              </w:object>
            </w:r>
          </w:p>
        </w:tc>
      </w:tr>
      <w:tr w:rsidR="00F0627B" w:rsidRPr="0050453E" w:rsidTr="000B6C74">
        <w:trPr>
          <w:trHeight w:val="20"/>
        </w:trPr>
        <w:tc>
          <w:tcPr>
            <w:tcW w:w="2728" w:type="pct"/>
            <w:shd w:val="clear" w:color="auto" w:fill="auto"/>
            <w:vAlign w:val="center"/>
          </w:tcPr>
          <w:p w:rsidR="009A1AED" w:rsidRPr="00095F2D" w:rsidRDefault="009A1AED" w:rsidP="000B6C74">
            <w:pPr>
              <w:spacing w:line="240" w:lineRule="auto"/>
              <w:rPr>
                <w:rFonts w:ascii="Calibri" w:hAnsi="Calibri" w:cs="Calibri"/>
                <w:sz w:val="22"/>
                <w:szCs w:val="22"/>
                <w:lang w:val="es-ES"/>
              </w:rPr>
            </w:pPr>
            <w:proofErr w:type="spellStart"/>
            <w:r w:rsidRPr="00095F2D">
              <w:rPr>
                <w:rFonts w:ascii="Calibri" w:hAnsi="Calibri" w:cs="Calibri"/>
                <w:sz w:val="22"/>
                <w:szCs w:val="22"/>
                <w:lang w:val="es-ES"/>
              </w:rPr>
              <w:t>Mod</w:t>
            </w:r>
            <w:r w:rsidR="007C69CB">
              <w:rPr>
                <w:rFonts w:ascii="Calibri" w:hAnsi="Calibri" w:cs="Calibri"/>
                <w:sz w:val="22"/>
                <w:szCs w:val="22"/>
                <w:lang w:val="es-ES"/>
              </w:rPr>
              <w:t>e</w:t>
            </w:r>
            <w:proofErr w:type="spellEnd"/>
            <w:r w:rsidRPr="00095F2D">
              <w:rPr>
                <w:rFonts w:ascii="Calibri" w:hAnsi="Calibri" w:cs="Calibri"/>
                <w:sz w:val="22"/>
                <w:szCs w:val="22"/>
                <w:lang w:val="es-ES"/>
              </w:rPr>
              <w:t xml:space="preserve"> S</w:t>
            </w:r>
            <w:r w:rsidR="007C69CB">
              <w:rPr>
                <w:rFonts w:ascii="Calibri" w:hAnsi="Calibri" w:cs="Calibri"/>
                <w:sz w:val="22"/>
                <w:szCs w:val="22"/>
                <w:lang w:val="es-ES"/>
              </w:rPr>
              <w:t xml:space="preserve"> </w:t>
            </w:r>
            <w:proofErr w:type="spellStart"/>
            <w:r w:rsidR="007C69CB">
              <w:rPr>
                <w:rFonts w:ascii="Calibri" w:hAnsi="Calibri" w:cs="Calibri"/>
                <w:sz w:val="22"/>
                <w:szCs w:val="22"/>
                <w:lang w:val="es-ES"/>
              </w:rPr>
              <w:t>Address</w:t>
            </w:r>
            <w:proofErr w:type="spellEnd"/>
            <w:r w:rsidR="007C69CB">
              <w:rPr>
                <w:rFonts w:ascii="Calibri" w:hAnsi="Calibri" w:cs="Calibri"/>
                <w:sz w:val="22"/>
                <w:szCs w:val="22"/>
                <w:lang w:val="es-ES"/>
              </w:rPr>
              <w:t xml:space="preserve"> Code</w:t>
            </w:r>
            <w:r w:rsidRPr="00095F2D">
              <w:rPr>
                <w:rFonts w:ascii="Calibri" w:hAnsi="Calibri" w:cs="Calibri"/>
                <w:sz w:val="22"/>
                <w:szCs w:val="22"/>
                <w:vertAlign w:val="superscript"/>
                <w:lang w:val="es-ES"/>
              </w:rPr>
              <w:t>8</w:t>
            </w:r>
            <w:r w:rsidRPr="00095F2D">
              <w:rPr>
                <w:rFonts w:ascii="Calibri" w:hAnsi="Calibri" w:cs="Calibri"/>
                <w:sz w:val="22"/>
                <w:szCs w:val="22"/>
                <w:lang w:val="es-ES"/>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75" type="#_x0000_t75" style="width:114pt;height:18pt" o:ole="">
                  <v:imagedata r:id="rId13" o:title=""/>
                </v:shape>
                <w:control r:id="rId18" w:name="TextBox134" w:shapeid="_x0000_i1075"/>
              </w:object>
            </w:r>
          </w:p>
        </w:tc>
      </w:tr>
      <w:tr w:rsidR="00F0627B" w:rsidRPr="0050453E" w:rsidTr="000B6C74">
        <w:trPr>
          <w:trHeight w:val="20"/>
        </w:trPr>
        <w:tc>
          <w:tcPr>
            <w:tcW w:w="2728" w:type="pct"/>
            <w:shd w:val="clear" w:color="auto" w:fill="auto"/>
            <w:vAlign w:val="center"/>
          </w:tcPr>
          <w:p w:rsidR="009A1AED" w:rsidRPr="0050453E" w:rsidRDefault="007C69CB" w:rsidP="000B6C74">
            <w:pPr>
              <w:spacing w:line="240" w:lineRule="auto"/>
              <w:rPr>
                <w:rFonts w:ascii="Calibri" w:hAnsi="Calibri" w:cs="Calibri"/>
                <w:sz w:val="22"/>
                <w:szCs w:val="22"/>
              </w:rPr>
            </w:pPr>
            <w:proofErr w:type="spellStart"/>
            <w:r>
              <w:rPr>
                <w:rFonts w:ascii="Calibri" w:hAnsi="Calibri" w:cs="Calibri"/>
                <w:sz w:val="22"/>
                <w:szCs w:val="22"/>
                <w:lang w:val="es-ES"/>
              </w:rPr>
              <w:t>Airworthiness</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Approval</w:t>
            </w:r>
            <w:proofErr w:type="spellEnd"/>
            <w:r w:rsidR="009A1AED" w:rsidRPr="0050453E">
              <w:rPr>
                <w:rFonts w:ascii="Calibri" w:hAnsi="Calibri" w:cs="Calibri"/>
                <w:sz w:val="22"/>
                <w:szCs w:val="22"/>
                <w:vertAlign w:val="superscript"/>
              </w:rPr>
              <w:t>9</w:t>
            </w:r>
            <w:r w:rsidR="009A1AED" w:rsidRPr="0050453E">
              <w:rPr>
                <w:rFonts w:ascii="Calibri" w:hAnsi="Calibri" w:cs="Calibri"/>
                <w:sz w:val="22"/>
                <w:szCs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77" type="#_x0000_t75" style="width:38.25pt;height:18pt" o:ole="">
                  <v:imagedata r:id="rId9" o:title=""/>
                </v:shape>
                <w:control r:id="rId19" w:name="TextBox121" w:shapeid="_x0000_i1077"/>
              </w:object>
            </w:r>
          </w:p>
        </w:tc>
      </w:tr>
      <w:tr w:rsidR="00F0627B" w:rsidRPr="0050453E" w:rsidTr="000B6C74">
        <w:trPr>
          <w:trHeight w:val="20"/>
        </w:trPr>
        <w:tc>
          <w:tcPr>
            <w:tcW w:w="2728" w:type="pct"/>
            <w:shd w:val="clear" w:color="auto" w:fill="auto"/>
            <w:vAlign w:val="center"/>
          </w:tcPr>
          <w:p w:rsidR="009A1AED" w:rsidRPr="0050453E" w:rsidRDefault="007C69CB" w:rsidP="000B6C74">
            <w:pPr>
              <w:spacing w:line="240" w:lineRule="auto"/>
              <w:rPr>
                <w:rFonts w:ascii="Calibri" w:hAnsi="Calibri" w:cs="Calibri"/>
                <w:sz w:val="22"/>
              </w:rPr>
            </w:pPr>
            <w:r>
              <w:rPr>
                <w:rFonts w:ascii="Calibri" w:hAnsi="Calibri" w:cs="Calibri"/>
                <w:sz w:val="22"/>
              </w:rPr>
              <w:t>Date Issued</w:t>
            </w:r>
            <w:r w:rsidR="009A1AED" w:rsidRPr="0050453E">
              <w:rPr>
                <w:rFonts w:ascii="Calibri" w:hAnsi="Calibri" w:cs="Calibri"/>
                <w:sz w:val="22"/>
                <w:vertAlign w:val="superscript"/>
              </w:rPr>
              <w:t>10</w:t>
            </w:r>
            <w:r w:rsidR="009A1AED" w:rsidRPr="0050453E">
              <w:rPr>
                <w:rFonts w:ascii="Calibri" w:hAnsi="Calibri" w:cs="Calibri"/>
                <w:sz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79" type="#_x0000_t75" style="width:1in;height:18pt" o:ole="">
                  <v:imagedata r:id="rId20" o:title=""/>
                </v:shape>
                <w:control r:id="rId21" w:name="TextBox19" w:shapeid="_x0000_i1079"/>
              </w:object>
            </w:r>
          </w:p>
        </w:tc>
      </w:tr>
      <w:tr w:rsidR="00F0627B" w:rsidRPr="0050453E" w:rsidTr="000B6C74">
        <w:trPr>
          <w:trHeight w:val="20"/>
        </w:trPr>
        <w:tc>
          <w:tcPr>
            <w:tcW w:w="2728" w:type="pct"/>
            <w:shd w:val="clear" w:color="auto" w:fill="auto"/>
            <w:vAlign w:val="center"/>
          </w:tcPr>
          <w:p w:rsidR="009A1AED" w:rsidRPr="0050453E" w:rsidRDefault="009A1AED" w:rsidP="000B6C74">
            <w:pPr>
              <w:spacing w:line="240" w:lineRule="auto"/>
              <w:rPr>
                <w:rFonts w:ascii="Calibri" w:hAnsi="Calibri" w:cs="Calibri"/>
                <w:sz w:val="22"/>
              </w:rPr>
            </w:pPr>
            <w:r w:rsidRPr="0050453E">
              <w:rPr>
                <w:rFonts w:ascii="Calibri" w:hAnsi="Calibri" w:cs="Calibri"/>
                <w:sz w:val="22"/>
              </w:rPr>
              <w:t>RVSM</w:t>
            </w:r>
            <w:r w:rsidR="007C69CB">
              <w:rPr>
                <w:rFonts w:ascii="Calibri" w:hAnsi="Calibri" w:cs="Calibri"/>
                <w:sz w:val="22"/>
              </w:rPr>
              <w:t xml:space="preserve"> Approval</w:t>
            </w:r>
            <w:r w:rsidRPr="0050453E">
              <w:rPr>
                <w:rFonts w:ascii="Calibri" w:hAnsi="Calibri" w:cs="Calibri"/>
                <w:vertAlign w:val="superscript"/>
              </w:rPr>
              <w:t>11</w:t>
            </w:r>
            <w:r w:rsidRPr="0050453E">
              <w:rPr>
                <w:rFonts w:ascii="Calibri" w:hAnsi="Calibri" w:cs="Calibri"/>
                <w:sz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81" type="#_x0000_t75" style="width:38.25pt;height:18pt" o:ole="">
                  <v:imagedata r:id="rId9" o:title=""/>
                </v:shape>
                <w:control r:id="rId22" w:name="TextBox122" w:shapeid="_x0000_i1081"/>
              </w:object>
            </w:r>
          </w:p>
        </w:tc>
      </w:tr>
      <w:tr w:rsidR="00F0627B" w:rsidRPr="0050453E" w:rsidTr="000B6C74">
        <w:trPr>
          <w:trHeight w:val="20"/>
        </w:trPr>
        <w:tc>
          <w:tcPr>
            <w:tcW w:w="2728" w:type="pct"/>
            <w:shd w:val="clear" w:color="auto" w:fill="auto"/>
            <w:vAlign w:val="center"/>
          </w:tcPr>
          <w:p w:rsidR="009A1AED" w:rsidRPr="0050453E" w:rsidRDefault="007C69CB" w:rsidP="000B6C74">
            <w:pPr>
              <w:spacing w:line="240" w:lineRule="auto"/>
              <w:rPr>
                <w:rFonts w:ascii="Calibri" w:hAnsi="Calibri" w:cs="Calibri"/>
                <w:sz w:val="22"/>
              </w:rPr>
            </w:pPr>
            <w:r>
              <w:rPr>
                <w:rFonts w:ascii="Calibri" w:hAnsi="Calibri" w:cs="Calibri"/>
                <w:sz w:val="22"/>
              </w:rPr>
              <w:t>Date Issued</w:t>
            </w:r>
            <w:r w:rsidR="009A1AED" w:rsidRPr="0050453E">
              <w:rPr>
                <w:rFonts w:ascii="Calibri" w:hAnsi="Calibri" w:cs="Calibri"/>
                <w:vertAlign w:val="superscript"/>
              </w:rPr>
              <w:t>12</w:t>
            </w:r>
            <w:r w:rsidR="009A1AED" w:rsidRPr="0050453E">
              <w:rPr>
                <w:rFonts w:ascii="Calibri" w:hAnsi="Calibri" w:cs="Calibri"/>
                <w:sz w:val="22"/>
              </w:rPr>
              <w:t>:</w:t>
            </w:r>
          </w:p>
        </w:tc>
        <w:tc>
          <w:tcPr>
            <w:tcW w:w="2272" w:type="pct"/>
            <w:shd w:val="clear" w:color="auto" w:fill="auto"/>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83" type="#_x0000_t75" style="width:1in;height:18pt" o:ole="">
                  <v:imagedata r:id="rId20" o:title=""/>
                </v:shape>
                <w:control r:id="rId23" w:name="TextBox111" w:shapeid="_x0000_i1083"/>
              </w:object>
            </w:r>
          </w:p>
        </w:tc>
      </w:tr>
      <w:tr w:rsidR="00F0627B" w:rsidRPr="0050453E" w:rsidTr="000B6C74">
        <w:trPr>
          <w:trHeight w:val="20"/>
        </w:trPr>
        <w:tc>
          <w:tcPr>
            <w:tcW w:w="2728" w:type="pct"/>
            <w:vAlign w:val="center"/>
          </w:tcPr>
          <w:p w:rsidR="009A1AED" w:rsidRPr="007C69CB" w:rsidRDefault="007C69CB" w:rsidP="000B6C74">
            <w:pPr>
              <w:spacing w:line="240" w:lineRule="auto"/>
              <w:rPr>
                <w:rFonts w:ascii="Calibri" w:hAnsi="Calibri" w:cs="Calibri"/>
                <w:sz w:val="22"/>
                <w:lang w:val="en-US"/>
              </w:rPr>
            </w:pPr>
            <w:r w:rsidRPr="007C69CB">
              <w:rPr>
                <w:rFonts w:ascii="Calibri" w:hAnsi="Calibri" w:cs="Calibri"/>
                <w:sz w:val="22"/>
                <w:lang w:val="en-US"/>
              </w:rPr>
              <w:t>Date of Expiry</w:t>
            </w:r>
            <w:r w:rsidR="009A1AED" w:rsidRPr="007C69CB">
              <w:rPr>
                <w:rFonts w:ascii="Calibri" w:hAnsi="Calibri" w:cs="Calibri"/>
                <w:vertAlign w:val="superscript"/>
                <w:lang w:val="en-US"/>
              </w:rPr>
              <w:t xml:space="preserve">13 </w:t>
            </w:r>
            <w:r w:rsidR="009A1AED" w:rsidRPr="007C69CB">
              <w:rPr>
                <w:rFonts w:ascii="Calibri" w:hAnsi="Calibri" w:cs="Calibri"/>
                <w:sz w:val="22"/>
                <w:lang w:val="en-US"/>
              </w:rPr>
              <w:t>(</w:t>
            </w:r>
            <w:r w:rsidRPr="007C69CB">
              <w:rPr>
                <w:rFonts w:ascii="Calibri" w:hAnsi="Calibri" w:cs="Calibri"/>
                <w:sz w:val="22"/>
                <w:lang w:val="en-US"/>
              </w:rPr>
              <w:t>If</w:t>
            </w:r>
            <w:r w:rsidR="009A1AED" w:rsidRPr="007C69CB">
              <w:rPr>
                <w:rFonts w:ascii="Calibri" w:hAnsi="Calibri" w:cs="Calibri"/>
                <w:sz w:val="22"/>
                <w:lang w:val="en-US"/>
              </w:rPr>
              <w:t xml:space="preserve"> a</w:t>
            </w:r>
            <w:r w:rsidRPr="007C69CB">
              <w:rPr>
                <w:rFonts w:ascii="Calibri" w:hAnsi="Calibri" w:cs="Calibri"/>
                <w:sz w:val="22"/>
                <w:lang w:val="en-US"/>
              </w:rPr>
              <w:t>p</w:t>
            </w:r>
            <w:r w:rsidR="009A1AED" w:rsidRPr="007C69CB">
              <w:rPr>
                <w:rFonts w:ascii="Calibri" w:hAnsi="Calibri" w:cs="Calibri"/>
                <w:sz w:val="22"/>
                <w:lang w:val="en-US"/>
              </w:rPr>
              <w:t>plic</w:t>
            </w:r>
            <w:r w:rsidR="00095F2D" w:rsidRPr="007C69CB">
              <w:rPr>
                <w:rFonts w:ascii="Calibri" w:hAnsi="Calibri" w:cs="Calibri"/>
                <w:sz w:val="22"/>
                <w:lang w:val="en-US"/>
              </w:rPr>
              <w:t>able</w:t>
            </w:r>
            <w:r w:rsidR="009A1AED" w:rsidRPr="007C69CB">
              <w:rPr>
                <w:rFonts w:ascii="Calibri" w:hAnsi="Calibri" w:cs="Calibri"/>
                <w:sz w:val="22"/>
                <w:lang w:val="en-US"/>
              </w:rPr>
              <w:t>):</w:t>
            </w:r>
          </w:p>
        </w:tc>
        <w:tc>
          <w:tcPr>
            <w:tcW w:w="2272" w:type="pct"/>
            <w:vAlign w:val="center"/>
          </w:tcPr>
          <w:p w:rsidR="009A1AED" w:rsidRPr="0050453E" w:rsidRDefault="00876EB2" w:rsidP="000B6C74">
            <w:pPr>
              <w:spacing w:line="240" w:lineRule="auto"/>
              <w:rPr>
                <w:rFonts w:ascii="Calibri" w:hAnsi="Calibri" w:cs="Calibri"/>
                <w:sz w:val="22"/>
                <w:szCs w:val="22"/>
              </w:rPr>
            </w:pPr>
            <w:r>
              <w:rPr>
                <w:rFonts w:ascii="Calibri" w:hAnsi="Calibri" w:cs="Calibri"/>
              </w:rPr>
              <w:object w:dxaOrig="225" w:dyaOrig="225">
                <v:shape id="_x0000_i1085" type="#_x0000_t75" style="width:1in;height:18pt" o:ole="">
                  <v:imagedata r:id="rId20" o:title=""/>
                </v:shape>
                <w:control r:id="rId24" w:name="TextBox112" w:shapeid="_x0000_i1085"/>
              </w:object>
            </w:r>
          </w:p>
        </w:tc>
      </w:tr>
      <w:tr w:rsidR="00425D63" w:rsidRPr="00425D63" w:rsidTr="000B6C74">
        <w:trPr>
          <w:trHeight w:val="20"/>
        </w:trPr>
        <w:tc>
          <w:tcPr>
            <w:tcW w:w="2728" w:type="pct"/>
            <w:vAlign w:val="center"/>
          </w:tcPr>
          <w:p w:rsidR="00425D63" w:rsidRPr="00DC4F8C" w:rsidRDefault="00425D63" w:rsidP="000B6C74">
            <w:pPr>
              <w:spacing w:line="240" w:lineRule="auto"/>
              <w:rPr>
                <w:rFonts w:ascii="Calibri" w:hAnsi="Calibri" w:cs="Calibri"/>
                <w:b/>
                <w:sz w:val="22"/>
                <w:lang w:val="en-US"/>
              </w:rPr>
            </w:pPr>
            <w:r w:rsidRPr="00DC4F8C">
              <w:rPr>
                <w:rFonts w:ascii="Calibri" w:hAnsi="Calibri" w:cs="Calibri"/>
                <w:b/>
                <w:sz w:val="22"/>
                <w:lang w:val="en-US"/>
              </w:rPr>
              <w:t>Approval to Operate in PBCS Airspace</w:t>
            </w:r>
            <w:r w:rsidR="000B6C74" w:rsidRPr="000B6C74">
              <w:rPr>
                <w:rFonts w:ascii="Calibri" w:hAnsi="Calibri" w:cs="Calibri"/>
                <w:b/>
                <w:sz w:val="22"/>
                <w:vertAlign w:val="superscript"/>
                <w:lang w:val="en-US"/>
              </w:rPr>
              <w:t>14</w:t>
            </w:r>
            <w:r w:rsidRPr="00DC4F8C">
              <w:rPr>
                <w:rFonts w:ascii="Calibri" w:hAnsi="Calibri" w:cs="Calibri"/>
                <w:b/>
                <w:sz w:val="22"/>
                <w:lang w:val="en-US"/>
              </w:rPr>
              <w:t>:</w:t>
            </w:r>
          </w:p>
        </w:tc>
        <w:tc>
          <w:tcPr>
            <w:tcW w:w="2272" w:type="pct"/>
            <w:vAlign w:val="center"/>
          </w:tcPr>
          <w:p w:rsidR="00425D63" w:rsidRPr="0050453E" w:rsidRDefault="00425D63" w:rsidP="000B6C74">
            <w:pPr>
              <w:spacing w:line="240" w:lineRule="auto"/>
              <w:rPr>
                <w:rFonts w:ascii="Calibri" w:hAnsi="Calibri" w:cs="Calibri"/>
                <w:sz w:val="22"/>
                <w:szCs w:val="22"/>
              </w:rPr>
            </w:pPr>
            <w:r>
              <w:rPr>
                <w:rFonts w:ascii="Calibri" w:hAnsi="Calibri" w:cs="Calibri"/>
              </w:rPr>
              <w:object w:dxaOrig="225" w:dyaOrig="225" w14:anchorId="63EFFA47">
                <v:shape id="_x0000_i1087" type="#_x0000_t75" style="width:38.25pt;height:18pt" o:ole="">
                  <v:imagedata r:id="rId9" o:title=""/>
                </v:shape>
                <w:control r:id="rId25" w:name="TextBox1221" w:shapeid="_x0000_i1087"/>
              </w:object>
            </w:r>
          </w:p>
        </w:tc>
      </w:tr>
      <w:tr w:rsidR="00425D63" w:rsidRPr="00425D63" w:rsidTr="000B6C74">
        <w:trPr>
          <w:trHeight w:val="20"/>
        </w:trPr>
        <w:tc>
          <w:tcPr>
            <w:tcW w:w="2728" w:type="pct"/>
            <w:vAlign w:val="center"/>
          </w:tcPr>
          <w:p w:rsidR="00425D63" w:rsidRPr="00DC4F8C" w:rsidRDefault="00425D63" w:rsidP="000B6C74">
            <w:pPr>
              <w:spacing w:line="240" w:lineRule="auto"/>
              <w:rPr>
                <w:rFonts w:ascii="Calibri" w:hAnsi="Calibri" w:cs="Calibri"/>
                <w:b/>
                <w:sz w:val="22"/>
                <w:lang w:val="en-US"/>
              </w:rPr>
            </w:pPr>
            <w:r w:rsidRPr="00DC4F8C">
              <w:rPr>
                <w:rFonts w:ascii="Calibri" w:hAnsi="Calibri" w:cs="Calibri"/>
                <w:b/>
                <w:sz w:val="22"/>
                <w:lang w:val="en-US"/>
              </w:rPr>
              <w:t>Date PBCS Approval Issued</w:t>
            </w:r>
            <w:r w:rsidR="000B6C74">
              <w:rPr>
                <w:rFonts w:ascii="Calibri" w:hAnsi="Calibri" w:cs="Calibri"/>
                <w:b/>
                <w:sz w:val="22"/>
                <w:lang w:val="en-US"/>
              </w:rPr>
              <w:t xml:space="preserve"> </w:t>
            </w:r>
            <w:r w:rsidR="000B6C74" w:rsidRPr="000B6C74">
              <w:rPr>
                <w:rFonts w:ascii="Calibri" w:hAnsi="Calibri" w:cs="Calibri"/>
                <w:b/>
                <w:sz w:val="22"/>
                <w:vertAlign w:val="superscript"/>
                <w:lang w:val="en-US"/>
              </w:rPr>
              <w:t>15</w:t>
            </w:r>
            <w:r w:rsidRPr="00DC4F8C">
              <w:rPr>
                <w:rFonts w:ascii="Calibri" w:hAnsi="Calibri" w:cs="Calibri"/>
                <w:b/>
                <w:sz w:val="22"/>
                <w:lang w:val="en-US"/>
              </w:rPr>
              <w:t>:</w:t>
            </w:r>
          </w:p>
        </w:tc>
        <w:tc>
          <w:tcPr>
            <w:tcW w:w="2272" w:type="pct"/>
            <w:vAlign w:val="center"/>
          </w:tcPr>
          <w:p w:rsidR="00425D63" w:rsidRPr="0050453E" w:rsidRDefault="00425D63" w:rsidP="000B6C74">
            <w:pPr>
              <w:spacing w:line="240" w:lineRule="auto"/>
              <w:rPr>
                <w:rFonts w:ascii="Calibri" w:hAnsi="Calibri" w:cs="Calibri"/>
                <w:sz w:val="22"/>
                <w:szCs w:val="22"/>
              </w:rPr>
            </w:pPr>
            <w:r>
              <w:rPr>
                <w:rFonts w:ascii="Calibri" w:hAnsi="Calibri" w:cs="Calibri"/>
              </w:rPr>
              <w:object w:dxaOrig="225" w:dyaOrig="225" w14:anchorId="6CEA73D3">
                <v:shape id="_x0000_i1089" type="#_x0000_t75" style="width:1in;height:18pt" o:ole="">
                  <v:imagedata r:id="rId20" o:title=""/>
                </v:shape>
                <w:control r:id="rId26" w:name="TextBox1121" w:shapeid="_x0000_i1089"/>
              </w:object>
            </w:r>
          </w:p>
        </w:tc>
      </w:tr>
      <w:tr w:rsidR="00425D63" w:rsidRPr="00425D63" w:rsidTr="000B6C74">
        <w:trPr>
          <w:trHeight w:val="20"/>
        </w:trPr>
        <w:tc>
          <w:tcPr>
            <w:tcW w:w="2728" w:type="pct"/>
            <w:vAlign w:val="center"/>
          </w:tcPr>
          <w:p w:rsidR="00425D63" w:rsidRPr="00DC4F8C" w:rsidRDefault="00425D63" w:rsidP="000B6C74">
            <w:pPr>
              <w:spacing w:line="240" w:lineRule="auto"/>
              <w:rPr>
                <w:rFonts w:ascii="Calibri" w:hAnsi="Calibri" w:cs="Calibri"/>
                <w:b/>
                <w:sz w:val="22"/>
                <w:lang w:val="en-US"/>
              </w:rPr>
            </w:pPr>
            <w:r w:rsidRPr="00DC4F8C">
              <w:rPr>
                <w:rFonts w:ascii="Calibri" w:hAnsi="Calibri" w:cs="Calibri"/>
                <w:b/>
                <w:sz w:val="22"/>
                <w:lang w:val="en-US"/>
              </w:rPr>
              <w:t>Date RCP240 Authorization Issued</w:t>
            </w:r>
            <w:r w:rsidR="000B6C74">
              <w:rPr>
                <w:rFonts w:ascii="Calibri" w:hAnsi="Calibri" w:cs="Calibri"/>
                <w:b/>
                <w:sz w:val="22"/>
                <w:lang w:val="en-US"/>
              </w:rPr>
              <w:t xml:space="preserve"> </w:t>
            </w:r>
            <w:r w:rsidR="000B6C74" w:rsidRPr="000B6C74">
              <w:rPr>
                <w:rFonts w:ascii="Calibri" w:hAnsi="Calibri" w:cs="Calibri"/>
                <w:b/>
                <w:sz w:val="22"/>
                <w:vertAlign w:val="superscript"/>
                <w:lang w:val="en-US"/>
              </w:rPr>
              <w:t>16</w:t>
            </w:r>
          </w:p>
        </w:tc>
        <w:tc>
          <w:tcPr>
            <w:tcW w:w="2272" w:type="pct"/>
            <w:vAlign w:val="center"/>
          </w:tcPr>
          <w:p w:rsidR="00425D63" w:rsidRPr="0050453E" w:rsidRDefault="00425D63" w:rsidP="000B6C74">
            <w:pPr>
              <w:spacing w:line="240" w:lineRule="auto"/>
              <w:rPr>
                <w:rFonts w:ascii="Calibri" w:hAnsi="Calibri" w:cs="Calibri"/>
                <w:sz w:val="22"/>
                <w:szCs w:val="22"/>
              </w:rPr>
            </w:pPr>
            <w:r>
              <w:rPr>
                <w:rFonts w:ascii="Calibri" w:hAnsi="Calibri" w:cs="Calibri"/>
              </w:rPr>
              <w:object w:dxaOrig="225" w:dyaOrig="225" w14:anchorId="4AA6D967">
                <v:shape id="_x0000_i1091" type="#_x0000_t75" style="width:1in;height:18pt" o:ole="">
                  <v:imagedata r:id="rId20" o:title=""/>
                </v:shape>
                <w:control r:id="rId27" w:name="TextBox1122" w:shapeid="_x0000_i1091"/>
              </w:object>
            </w:r>
          </w:p>
        </w:tc>
      </w:tr>
      <w:tr w:rsidR="00425D63" w:rsidRPr="00425D63" w:rsidTr="000B6C74">
        <w:trPr>
          <w:trHeight w:val="20"/>
        </w:trPr>
        <w:tc>
          <w:tcPr>
            <w:tcW w:w="2728" w:type="pct"/>
            <w:vAlign w:val="center"/>
          </w:tcPr>
          <w:p w:rsidR="00425D63" w:rsidRPr="00DC4F8C" w:rsidRDefault="00425D63" w:rsidP="000B6C74">
            <w:pPr>
              <w:spacing w:line="240" w:lineRule="auto"/>
              <w:rPr>
                <w:rFonts w:ascii="Calibri" w:hAnsi="Calibri" w:cs="Calibri"/>
                <w:b/>
                <w:sz w:val="22"/>
                <w:lang w:val="en-US"/>
              </w:rPr>
            </w:pPr>
            <w:r w:rsidRPr="00DC4F8C">
              <w:rPr>
                <w:rFonts w:ascii="Calibri" w:hAnsi="Calibri" w:cs="Calibri"/>
                <w:b/>
                <w:sz w:val="22"/>
                <w:lang w:val="en-US"/>
              </w:rPr>
              <w:t>Date RSP180 Authorization Issued</w:t>
            </w:r>
            <w:r w:rsidR="000B6C74">
              <w:rPr>
                <w:rFonts w:ascii="Calibri" w:hAnsi="Calibri" w:cs="Calibri"/>
                <w:b/>
                <w:sz w:val="22"/>
                <w:lang w:val="en-US"/>
              </w:rPr>
              <w:t xml:space="preserve"> </w:t>
            </w:r>
            <w:r w:rsidR="000B6C74" w:rsidRPr="000B6C74">
              <w:rPr>
                <w:rFonts w:ascii="Calibri" w:hAnsi="Calibri" w:cs="Calibri"/>
                <w:b/>
                <w:sz w:val="22"/>
                <w:vertAlign w:val="superscript"/>
                <w:lang w:val="en-US"/>
              </w:rPr>
              <w:t>17</w:t>
            </w:r>
          </w:p>
        </w:tc>
        <w:tc>
          <w:tcPr>
            <w:tcW w:w="2272" w:type="pct"/>
            <w:vAlign w:val="center"/>
          </w:tcPr>
          <w:p w:rsidR="00425D63" w:rsidRPr="0050453E" w:rsidRDefault="00425D63" w:rsidP="000B6C74">
            <w:pPr>
              <w:spacing w:line="240" w:lineRule="auto"/>
              <w:rPr>
                <w:rFonts w:ascii="Calibri" w:hAnsi="Calibri" w:cs="Calibri"/>
                <w:sz w:val="22"/>
                <w:szCs w:val="22"/>
              </w:rPr>
            </w:pPr>
            <w:r>
              <w:rPr>
                <w:rFonts w:ascii="Calibri" w:hAnsi="Calibri" w:cs="Calibri"/>
              </w:rPr>
              <w:object w:dxaOrig="225" w:dyaOrig="225" w14:anchorId="61D24E4F">
                <v:shape id="_x0000_i1093" type="#_x0000_t75" style="width:1in;height:18pt" o:ole="">
                  <v:imagedata r:id="rId20" o:title=""/>
                </v:shape>
                <w:control r:id="rId28" w:name="TextBox11221" w:shapeid="_x0000_i1093"/>
              </w:object>
            </w:r>
          </w:p>
        </w:tc>
      </w:tr>
      <w:tr w:rsidR="00425D63" w:rsidRPr="00425D63" w:rsidTr="000B6C74">
        <w:trPr>
          <w:trHeight w:val="20"/>
        </w:trPr>
        <w:tc>
          <w:tcPr>
            <w:tcW w:w="2728" w:type="pct"/>
            <w:vAlign w:val="center"/>
          </w:tcPr>
          <w:p w:rsidR="00425D63" w:rsidRPr="00DC4F8C" w:rsidRDefault="00425D63" w:rsidP="000B6C74">
            <w:pPr>
              <w:spacing w:line="240" w:lineRule="auto"/>
              <w:rPr>
                <w:rFonts w:ascii="Calibri" w:hAnsi="Calibri" w:cs="Calibri"/>
                <w:b/>
                <w:sz w:val="22"/>
                <w:lang w:val="en-US"/>
              </w:rPr>
            </w:pPr>
            <w:r w:rsidRPr="00DC4F8C">
              <w:rPr>
                <w:rFonts w:ascii="Calibri" w:hAnsi="Calibri" w:cs="Calibri"/>
                <w:b/>
                <w:sz w:val="22"/>
                <w:lang w:val="en-US"/>
              </w:rPr>
              <w:t>Date of Expiry of PBCS</w:t>
            </w:r>
            <w:r w:rsidR="00232948">
              <w:rPr>
                <w:rFonts w:ascii="Calibri" w:hAnsi="Calibri" w:cs="Calibri"/>
                <w:b/>
                <w:sz w:val="22"/>
                <w:lang w:val="en-US"/>
              </w:rPr>
              <w:t xml:space="preserve"> </w:t>
            </w:r>
            <w:r w:rsidRPr="00DC4F8C">
              <w:rPr>
                <w:rFonts w:ascii="Calibri" w:hAnsi="Calibri" w:cs="Calibri"/>
                <w:b/>
                <w:sz w:val="22"/>
                <w:lang w:val="en-US"/>
              </w:rPr>
              <w:t>Approval (if any)</w:t>
            </w:r>
            <w:r w:rsidR="000B6C74">
              <w:rPr>
                <w:rFonts w:ascii="Calibri" w:hAnsi="Calibri" w:cs="Calibri"/>
                <w:b/>
                <w:sz w:val="22"/>
                <w:lang w:val="en-US"/>
              </w:rPr>
              <w:t xml:space="preserve"> </w:t>
            </w:r>
            <w:r w:rsidR="000B6C74" w:rsidRPr="000B6C74">
              <w:rPr>
                <w:rFonts w:ascii="Calibri" w:hAnsi="Calibri" w:cs="Calibri"/>
                <w:b/>
                <w:sz w:val="22"/>
                <w:vertAlign w:val="superscript"/>
                <w:lang w:val="en-US"/>
              </w:rPr>
              <w:t>18</w:t>
            </w:r>
          </w:p>
        </w:tc>
        <w:tc>
          <w:tcPr>
            <w:tcW w:w="2272" w:type="pct"/>
            <w:vAlign w:val="center"/>
          </w:tcPr>
          <w:p w:rsidR="00425D63" w:rsidRPr="0050453E" w:rsidRDefault="00425D63" w:rsidP="000B6C74">
            <w:pPr>
              <w:spacing w:line="240" w:lineRule="auto"/>
              <w:rPr>
                <w:rFonts w:ascii="Calibri" w:hAnsi="Calibri" w:cs="Calibri"/>
                <w:sz w:val="22"/>
                <w:szCs w:val="22"/>
              </w:rPr>
            </w:pPr>
            <w:r>
              <w:rPr>
                <w:rFonts w:ascii="Calibri" w:hAnsi="Calibri" w:cs="Calibri"/>
              </w:rPr>
              <w:object w:dxaOrig="225" w:dyaOrig="225" w14:anchorId="6ED49B68">
                <v:shape id="_x0000_i1095" type="#_x0000_t75" style="width:1in;height:18pt" o:ole="">
                  <v:imagedata r:id="rId20" o:title=""/>
                </v:shape>
                <w:control r:id="rId29" w:name="TextBox112211" w:shapeid="_x0000_i1095"/>
              </w:object>
            </w:r>
          </w:p>
        </w:tc>
      </w:tr>
      <w:tr w:rsidR="00425D63" w:rsidRPr="007A6450" w:rsidTr="000B6C74">
        <w:trPr>
          <w:trHeight w:val="576"/>
        </w:trPr>
        <w:tc>
          <w:tcPr>
            <w:tcW w:w="2728" w:type="pct"/>
            <w:vAlign w:val="center"/>
          </w:tcPr>
          <w:p w:rsidR="00425D63" w:rsidRPr="0050453E" w:rsidRDefault="00425D63" w:rsidP="00425D63">
            <w:pPr>
              <w:spacing w:line="240" w:lineRule="auto"/>
              <w:rPr>
                <w:rFonts w:ascii="Calibri" w:hAnsi="Calibri" w:cs="Calibri"/>
                <w:sz w:val="22"/>
              </w:rPr>
            </w:pPr>
            <w:r>
              <w:rPr>
                <w:rFonts w:ascii="Calibri" w:hAnsi="Calibri" w:cs="Calibri"/>
                <w:sz w:val="22"/>
              </w:rPr>
              <w:t>Remarks</w:t>
            </w:r>
            <w:r w:rsidRPr="0050453E">
              <w:rPr>
                <w:rFonts w:ascii="Calibri" w:hAnsi="Calibri" w:cs="Calibri"/>
                <w:sz w:val="22"/>
                <w:vertAlign w:val="superscript"/>
              </w:rPr>
              <w:t>14</w:t>
            </w:r>
            <w:r w:rsidRPr="0050453E">
              <w:rPr>
                <w:rFonts w:ascii="Calibri" w:hAnsi="Calibri" w:cs="Calibri"/>
                <w:sz w:val="22"/>
              </w:rPr>
              <w:t>:</w:t>
            </w:r>
          </w:p>
        </w:tc>
        <w:sdt>
          <w:sdtPr>
            <w:rPr>
              <w:rFonts w:ascii="Calibri" w:hAnsi="Calibri" w:cs="Calibri"/>
            </w:rPr>
            <w:id w:val="18288681"/>
            <w:placeholder>
              <w:docPart w:val="2FEB0BA4889F43F196499053984F62A4"/>
            </w:placeholder>
            <w:showingPlcHdr/>
            <w:text w:multiLine="1"/>
          </w:sdtPr>
          <w:sdtEndPr/>
          <w:sdtContent>
            <w:tc>
              <w:tcPr>
                <w:tcW w:w="2272" w:type="pct"/>
                <w:vAlign w:val="center"/>
              </w:tcPr>
              <w:p w:rsidR="00425D63" w:rsidRPr="00055465" w:rsidRDefault="00425D63" w:rsidP="00425D63">
                <w:pPr>
                  <w:spacing w:after="0" w:line="240" w:lineRule="auto"/>
                  <w:rPr>
                    <w:rFonts w:ascii="Calibri" w:hAnsi="Calibri" w:cs="Calibri"/>
                    <w:lang w:val="es-ES"/>
                  </w:rPr>
                </w:pPr>
                <w:r w:rsidRPr="007A6450">
                  <w:rPr>
                    <w:rFonts w:ascii="Calibri" w:hAnsi="Calibri" w:cs="Calibri"/>
                    <w:color w:val="808080" w:themeColor="background1" w:themeShade="80"/>
                  </w:rPr>
                  <w:t xml:space="preserve">Fill </w:t>
                </w:r>
                <w:r>
                  <w:rPr>
                    <w:rFonts w:ascii="Calibri" w:hAnsi="Calibri" w:cs="Calibri"/>
                    <w:color w:val="808080" w:themeColor="background1" w:themeShade="80"/>
                  </w:rPr>
                  <w:t>in if</w:t>
                </w:r>
                <w:r w:rsidRPr="007A6450">
                  <w:rPr>
                    <w:rFonts w:ascii="Calibri" w:hAnsi="Calibri" w:cs="Calibri"/>
                    <w:color w:val="808080" w:themeColor="background1" w:themeShade="80"/>
                  </w:rPr>
                  <w:t xml:space="preserve"> necessary</w:t>
                </w:r>
                <w:r w:rsidRPr="007A6450">
                  <w:rPr>
                    <w:rStyle w:val="TextodoEspaoReservado"/>
                    <w:rFonts w:ascii="Calibri" w:hAnsi="Calibri" w:cs="Calibri"/>
                    <w:color w:val="808080" w:themeColor="background1" w:themeShade="80"/>
                    <w:lang w:val="es-ES"/>
                  </w:rPr>
                  <w:t>.</w:t>
                </w:r>
              </w:p>
            </w:tc>
          </w:sdtContent>
        </w:sdt>
      </w:tr>
    </w:tbl>
    <w:p w:rsidR="00095F2D" w:rsidRPr="00C616E1" w:rsidRDefault="007A6450" w:rsidP="00095F2D">
      <w:pPr>
        <w:pStyle w:val="NormalWeb"/>
        <w:spacing w:before="0" w:beforeAutospacing="0" w:after="0" w:afterAutospacing="0"/>
        <w:ind w:left="-360" w:firstLine="360"/>
        <w:rPr>
          <w:rFonts w:ascii="Calibri" w:hAnsi="Calibri" w:cs="Calibri"/>
          <w:bCs/>
          <w:i/>
          <w:color w:val="auto"/>
          <w:sz w:val="18"/>
          <w:szCs w:val="18"/>
          <w:lang w:val="en-US"/>
        </w:rPr>
      </w:pPr>
      <w:r w:rsidRPr="00C616E1">
        <w:rPr>
          <w:rFonts w:ascii="Calibri" w:hAnsi="Calibri" w:cs="Calibri"/>
          <w:bCs/>
          <w:i/>
          <w:color w:val="auto"/>
          <w:sz w:val="18"/>
          <w:szCs w:val="18"/>
          <w:lang w:val="en-US"/>
        </w:rPr>
        <w:t>When complete, please return to the following address by the next business day</w:t>
      </w:r>
      <w:r w:rsidR="00095F2D" w:rsidRPr="00C616E1">
        <w:rPr>
          <w:rFonts w:ascii="Calibri" w:hAnsi="Calibri" w:cs="Calibri"/>
          <w:bCs/>
          <w:i/>
          <w:color w:val="auto"/>
          <w:sz w:val="18"/>
          <w:szCs w:val="18"/>
          <w:lang w:val="en-US"/>
        </w:rPr>
        <w:t>:</w:t>
      </w:r>
    </w:p>
    <w:p w:rsidR="00103830" w:rsidRPr="00C616E1" w:rsidRDefault="00C616E1" w:rsidP="00095F2D">
      <w:pPr>
        <w:pStyle w:val="NormalWeb"/>
        <w:spacing w:before="0" w:beforeAutospacing="0" w:after="0" w:afterAutospacing="0"/>
        <w:ind w:left="-360" w:firstLine="360"/>
        <w:rPr>
          <w:rFonts w:ascii="Calibri" w:hAnsi="Calibri" w:cs="Calibri"/>
          <w:bCs/>
          <w:i/>
          <w:color w:val="auto"/>
          <w:sz w:val="18"/>
          <w:szCs w:val="18"/>
          <w:lang w:val="en-US"/>
        </w:rPr>
      </w:pPr>
      <w:r>
        <w:rPr>
          <w:rFonts w:ascii="Calibri" w:hAnsi="Calibri" w:cs="Calibri"/>
          <w:bCs/>
          <w:i/>
          <w:color w:val="auto"/>
          <w:sz w:val="18"/>
          <w:szCs w:val="18"/>
          <w:lang w:val="en-US"/>
        </w:rPr>
        <w:t xml:space="preserve">CARIBBEAN AND SOUTH AMERICA MONITORING AGENCY </w:t>
      </w:r>
      <w:r w:rsidR="00103830" w:rsidRPr="00C616E1">
        <w:rPr>
          <w:rFonts w:ascii="Calibri" w:hAnsi="Calibri" w:cs="Calibri"/>
          <w:bCs/>
          <w:i/>
          <w:color w:val="auto"/>
          <w:sz w:val="18"/>
          <w:szCs w:val="18"/>
          <w:lang w:val="en-US"/>
        </w:rPr>
        <w:t>- CARSAMMA</w:t>
      </w:r>
    </w:p>
    <w:p w:rsidR="00103830" w:rsidRPr="00F0627B" w:rsidRDefault="00103830" w:rsidP="00103830">
      <w:pPr>
        <w:pStyle w:val="NormalWeb"/>
        <w:spacing w:before="0" w:beforeAutospacing="0" w:after="0" w:afterAutospacing="0"/>
        <w:ind w:left="-360" w:firstLine="360"/>
        <w:rPr>
          <w:rFonts w:ascii="Calibri" w:hAnsi="Calibri" w:cs="Calibri"/>
          <w:i/>
          <w:color w:val="auto"/>
          <w:sz w:val="18"/>
          <w:szCs w:val="18"/>
        </w:rPr>
      </w:pPr>
      <w:r w:rsidRPr="00F0627B">
        <w:rPr>
          <w:rFonts w:ascii="Calibri" w:hAnsi="Calibri" w:cs="Calibri"/>
          <w:bCs/>
          <w:i/>
          <w:color w:val="auto"/>
          <w:sz w:val="18"/>
          <w:szCs w:val="18"/>
        </w:rPr>
        <w:t>AV. GENERAL JUSTO, 160/</w:t>
      </w:r>
      <w:proofErr w:type="gramStart"/>
      <w:r w:rsidRPr="00F0627B">
        <w:rPr>
          <w:rFonts w:ascii="Calibri" w:hAnsi="Calibri" w:cs="Calibri"/>
          <w:bCs/>
          <w:i/>
          <w:color w:val="auto"/>
          <w:sz w:val="18"/>
          <w:szCs w:val="18"/>
        </w:rPr>
        <w:t>Térreo  -</w:t>
      </w:r>
      <w:proofErr w:type="gramEnd"/>
      <w:r w:rsidRPr="00F0627B">
        <w:rPr>
          <w:rFonts w:ascii="Calibri" w:hAnsi="Calibri" w:cs="Calibri"/>
          <w:bCs/>
          <w:i/>
          <w:color w:val="auto"/>
          <w:sz w:val="18"/>
          <w:szCs w:val="18"/>
        </w:rPr>
        <w:t xml:space="preserve"> CENTRO</w:t>
      </w:r>
    </w:p>
    <w:p w:rsidR="00103830" w:rsidRPr="00F0627B" w:rsidRDefault="00103830" w:rsidP="00103830">
      <w:pPr>
        <w:pStyle w:val="NormalWeb"/>
        <w:spacing w:before="0" w:beforeAutospacing="0" w:after="0" w:afterAutospacing="0"/>
        <w:ind w:left="-360" w:firstLine="360"/>
        <w:rPr>
          <w:rFonts w:ascii="Calibri" w:hAnsi="Calibri" w:cs="Calibri"/>
          <w:i/>
          <w:color w:val="auto"/>
          <w:sz w:val="18"/>
          <w:szCs w:val="18"/>
        </w:rPr>
      </w:pPr>
      <w:r w:rsidRPr="00F0627B">
        <w:rPr>
          <w:rFonts w:ascii="Calibri" w:hAnsi="Calibri" w:cs="Calibri"/>
          <w:bCs/>
          <w:i/>
          <w:color w:val="auto"/>
          <w:sz w:val="18"/>
          <w:szCs w:val="18"/>
        </w:rPr>
        <w:t>22295-</w:t>
      </w:r>
      <w:proofErr w:type="gramStart"/>
      <w:r w:rsidRPr="00F0627B">
        <w:rPr>
          <w:rFonts w:ascii="Calibri" w:hAnsi="Calibri" w:cs="Calibri"/>
          <w:bCs/>
          <w:i/>
          <w:color w:val="auto"/>
          <w:sz w:val="18"/>
          <w:szCs w:val="18"/>
        </w:rPr>
        <w:t>090  -</w:t>
      </w:r>
      <w:proofErr w:type="gramEnd"/>
      <w:r w:rsidRPr="00F0627B">
        <w:rPr>
          <w:rFonts w:ascii="Calibri" w:hAnsi="Calibri" w:cs="Calibri"/>
          <w:bCs/>
          <w:i/>
          <w:color w:val="auto"/>
          <w:sz w:val="18"/>
          <w:szCs w:val="18"/>
        </w:rPr>
        <w:t>  RIO DE JANEIRO  -  RJ</w:t>
      </w:r>
    </w:p>
    <w:p w:rsidR="00103830" w:rsidRPr="00C9145A" w:rsidRDefault="00103830" w:rsidP="00103830">
      <w:pPr>
        <w:spacing w:after="0" w:line="240" w:lineRule="auto"/>
        <w:ind w:left="-360" w:firstLine="360"/>
        <w:rPr>
          <w:rFonts w:ascii="Calibri" w:hAnsi="Calibri" w:cs="Calibri"/>
          <w:i/>
          <w:color w:val="000000"/>
          <w:sz w:val="18"/>
          <w:szCs w:val="18"/>
          <w:lang w:val="it-IT"/>
        </w:rPr>
      </w:pPr>
      <w:r w:rsidRPr="00C9145A">
        <w:rPr>
          <w:rFonts w:ascii="Calibri" w:hAnsi="Calibri" w:cs="Calibri"/>
          <w:i/>
          <w:sz w:val="18"/>
          <w:szCs w:val="18"/>
          <w:lang w:val="it-IT"/>
        </w:rPr>
        <w:t>Telefone: (55-21) 2101-6358</w:t>
      </w:r>
      <w:r w:rsidRPr="00C9145A">
        <w:rPr>
          <w:rFonts w:ascii="Calibri" w:hAnsi="Calibri" w:cs="Calibri"/>
          <w:i/>
          <w:sz w:val="18"/>
          <w:szCs w:val="18"/>
          <w:lang w:val="it-IT"/>
        </w:rPr>
        <w:tab/>
        <w:t>Fax: (55-21) 2101-6293</w:t>
      </w:r>
    </w:p>
    <w:p w:rsidR="001940B8" w:rsidRPr="00C9145A" w:rsidRDefault="00103830" w:rsidP="009B5897">
      <w:pPr>
        <w:spacing w:after="120" w:line="240" w:lineRule="auto"/>
        <w:rPr>
          <w:rFonts w:ascii="Calibri" w:hAnsi="Calibri" w:cs="Calibri"/>
          <w:sz w:val="18"/>
          <w:szCs w:val="18"/>
          <w:lang w:val="it-IT"/>
        </w:rPr>
      </w:pPr>
      <w:r w:rsidRPr="00C9145A">
        <w:rPr>
          <w:rFonts w:ascii="Calibri" w:hAnsi="Calibri" w:cs="Calibri"/>
          <w:i/>
          <w:sz w:val="18"/>
          <w:szCs w:val="18"/>
          <w:lang w:val="it-IT"/>
        </w:rPr>
        <w:t xml:space="preserve">E-Mail:    </w:t>
      </w:r>
      <w:hyperlink r:id="rId30" w:history="1">
        <w:r w:rsidRPr="00C9145A">
          <w:rPr>
            <w:rStyle w:val="Hyperlink"/>
            <w:rFonts w:ascii="Calibri" w:hAnsi="Calibri" w:cs="Calibri"/>
            <w:i/>
            <w:sz w:val="18"/>
            <w:szCs w:val="18"/>
            <w:lang w:val="it-IT" w:eastAsia="pt-BR"/>
          </w:rPr>
          <w:t>carsamma@</w:t>
        </w:r>
        <w:r w:rsidR="00E95C67">
          <w:rPr>
            <w:rStyle w:val="Hyperlink"/>
            <w:rFonts w:ascii="Calibri" w:hAnsi="Calibri" w:cs="Calibri"/>
            <w:i/>
            <w:sz w:val="18"/>
            <w:szCs w:val="18"/>
            <w:lang w:val="it-IT" w:eastAsia="pt-BR"/>
          </w:rPr>
          <w:t>cgn</w:t>
        </w:r>
        <w:bookmarkStart w:id="0" w:name="_GoBack"/>
        <w:bookmarkEnd w:id="0"/>
        <w:r w:rsidRPr="00C9145A">
          <w:rPr>
            <w:rStyle w:val="Hyperlink"/>
            <w:rFonts w:ascii="Calibri" w:hAnsi="Calibri" w:cs="Calibri"/>
            <w:i/>
            <w:sz w:val="18"/>
            <w:szCs w:val="18"/>
            <w:lang w:val="it-IT" w:eastAsia="pt-BR"/>
          </w:rPr>
          <w:t>a.gov.br</w:t>
        </w:r>
      </w:hyperlink>
    </w:p>
    <w:tbl>
      <w:tblPr>
        <w:tblW w:w="5056" w:type="pct"/>
        <w:tblLayout w:type="fixed"/>
        <w:tblCellMar>
          <w:left w:w="115" w:type="dxa"/>
          <w:right w:w="115" w:type="dxa"/>
        </w:tblCellMar>
        <w:tblLook w:val="04A0" w:firstRow="1" w:lastRow="0" w:firstColumn="1" w:lastColumn="0" w:noHBand="0" w:noVBand="1"/>
      </w:tblPr>
      <w:tblGrid>
        <w:gridCol w:w="3716"/>
        <w:gridCol w:w="5940"/>
      </w:tblGrid>
      <w:tr w:rsidR="002F042C" w:rsidRPr="0050453E" w:rsidTr="002F042C">
        <w:trPr>
          <w:trHeight w:val="590"/>
        </w:trPr>
        <w:tc>
          <w:tcPr>
            <w:tcW w:w="1924" w:type="pct"/>
            <w:vAlign w:val="center"/>
          </w:tcPr>
          <w:p w:rsidR="001940B8" w:rsidRPr="00C9145A" w:rsidRDefault="00B329A9" w:rsidP="00B329A9">
            <w:pPr>
              <w:spacing w:after="0" w:line="240" w:lineRule="auto"/>
              <w:jc w:val="center"/>
              <w:rPr>
                <w:rFonts w:ascii="Calibri" w:hAnsi="Calibri" w:cs="Calibri"/>
                <w:sz w:val="22"/>
                <w:lang w:val="en-US"/>
              </w:rPr>
            </w:pPr>
            <w:r>
              <w:rPr>
                <w:rFonts w:ascii="Calibri" w:hAnsi="Calibri" w:cs="Calibri"/>
                <w:b/>
                <w:sz w:val="22"/>
                <w:szCs w:val="22"/>
                <w:lang w:val="en-US"/>
              </w:rPr>
              <w:t>R</w:t>
            </w:r>
            <w:r w:rsidR="001940B8" w:rsidRPr="00C9145A">
              <w:rPr>
                <w:rFonts w:ascii="Calibri" w:hAnsi="Calibri" w:cs="Calibri"/>
                <w:b/>
                <w:sz w:val="22"/>
                <w:szCs w:val="22"/>
                <w:lang w:val="en-US"/>
              </w:rPr>
              <w:t>espons</w:t>
            </w:r>
            <w:r w:rsidR="00C9145A" w:rsidRPr="00C9145A">
              <w:rPr>
                <w:rFonts w:ascii="Calibri" w:hAnsi="Calibri" w:cs="Calibri"/>
                <w:b/>
                <w:sz w:val="22"/>
                <w:szCs w:val="22"/>
                <w:lang w:val="en-US"/>
              </w:rPr>
              <w:t>i</w:t>
            </w:r>
            <w:r w:rsidR="00D85B28" w:rsidRPr="00C9145A">
              <w:rPr>
                <w:rFonts w:ascii="Calibri" w:hAnsi="Calibri" w:cs="Calibri"/>
                <w:b/>
                <w:sz w:val="22"/>
                <w:szCs w:val="22"/>
                <w:lang w:val="en-US"/>
              </w:rPr>
              <w:t>ble</w:t>
            </w:r>
            <w:r w:rsidR="00C616E1" w:rsidRPr="00C9145A">
              <w:rPr>
                <w:rFonts w:ascii="Calibri" w:hAnsi="Calibri" w:cs="Calibri"/>
                <w:b/>
                <w:sz w:val="22"/>
                <w:szCs w:val="22"/>
                <w:lang w:val="en-US"/>
              </w:rPr>
              <w:t xml:space="preserve"> </w:t>
            </w:r>
            <w:r>
              <w:rPr>
                <w:rFonts w:ascii="Calibri" w:hAnsi="Calibri" w:cs="Calibri"/>
                <w:b/>
                <w:sz w:val="22"/>
                <w:szCs w:val="22"/>
                <w:lang w:val="en-US"/>
              </w:rPr>
              <w:t>i</w:t>
            </w:r>
            <w:r w:rsidRPr="00C9145A">
              <w:rPr>
                <w:rFonts w:ascii="Calibri" w:hAnsi="Calibri" w:cs="Calibri"/>
                <w:b/>
                <w:sz w:val="22"/>
                <w:szCs w:val="22"/>
                <w:lang w:val="en-US"/>
              </w:rPr>
              <w:t xml:space="preserve">nspector </w:t>
            </w:r>
            <w:r w:rsidR="00C9145A" w:rsidRPr="00C9145A">
              <w:rPr>
                <w:rFonts w:ascii="Calibri" w:hAnsi="Calibri" w:cs="Calibri"/>
                <w:b/>
                <w:sz w:val="22"/>
                <w:szCs w:val="22"/>
                <w:lang w:val="en-US"/>
              </w:rPr>
              <w:t>for the</w:t>
            </w:r>
            <w:r w:rsidR="001940B8" w:rsidRPr="00C9145A">
              <w:rPr>
                <w:rFonts w:ascii="Calibri" w:hAnsi="Calibri" w:cs="Calibri"/>
                <w:b/>
                <w:sz w:val="22"/>
                <w:szCs w:val="22"/>
                <w:lang w:val="en-US"/>
              </w:rPr>
              <w:t xml:space="preserve"> </w:t>
            </w:r>
            <w:r w:rsidR="00C9145A" w:rsidRPr="00C9145A">
              <w:rPr>
                <w:rFonts w:ascii="Calibri" w:hAnsi="Calibri" w:cs="Calibri"/>
                <w:b/>
                <w:sz w:val="22"/>
                <w:szCs w:val="22"/>
                <w:lang w:val="en-US"/>
              </w:rPr>
              <w:t xml:space="preserve">above </w:t>
            </w:r>
            <w:r w:rsidR="001940B8" w:rsidRPr="00C9145A">
              <w:rPr>
                <w:rFonts w:ascii="Calibri" w:hAnsi="Calibri" w:cs="Calibri"/>
                <w:b/>
                <w:sz w:val="22"/>
                <w:szCs w:val="22"/>
                <w:lang w:val="en-US"/>
              </w:rPr>
              <w:t>informa</w:t>
            </w:r>
            <w:r w:rsidR="00C616E1" w:rsidRPr="00C9145A">
              <w:rPr>
                <w:rFonts w:ascii="Calibri" w:hAnsi="Calibri" w:cs="Calibri"/>
                <w:b/>
                <w:sz w:val="22"/>
                <w:szCs w:val="22"/>
                <w:lang w:val="en-US"/>
              </w:rPr>
              <w:t>tion</w:t>
            </w:r>
            <w:r w:rsidR="001940B8" w:rsidRPr="00C9145A">
              <w:rPr>
                <w:rFonts w:ascii="Calibri" w:hAnsi="Calibri" w:cs="Calibri"/>
                <w:sz w:val="22"/>
                <w:szCs w:val="22"/>
                <w:lang w:val="en-US"/>
              </w:rPr>
              <w:t>:</w:t>
            </w:r>
          </w:p>
        </w:tc>
        <w:sdt>
          <w:sdtPr>
            <w:rPr>
              <w:rFonts w:ascii="Calibri" w:hAnsi="Calibri" w:cs="Calibri"/>
            </w:rPr>
            <w:id w:val="493403"/>
            <w:placeholder>
              <w:docPart w:val="E66BB3C3FFAD47D780F9A10F9A1E9CC9"/>
            </w:placeholder>
            <w:showingPlcHdr/>
            <w:text w:multiLine="1"/>
          </w:sdtPr>
          <w:sdtEndPr/>
          <w:sdtContent>
            <w:tc>
              <w:tcPr>
                <w:tcW w:w="3076" w:type="pct"/>
                <w:noWrap/>
                <w:vAlign w:val="center"/>
              </w:tcPr>
              <w:p w:rsidR="001940B8" w:rsidRPr="00943F94" w:rsidRDefault="007A6450" w:rsidP="007A6450">
                <w:pPr>
                  <w:spacing w:after="0" w:line="240" w:lineRule="auto"/>
                  <w:rPr>
                    <w:rFonts w:ascii="Calibri" w:hAnsi="Calibri" w:cs="Calibri"/>
                  </w:rPr>
                </w:pPr>
                <w:r>
                  <w:rPr>
                    <w:rFonts w:ascii="Calibri" w:hAnsi="Calibri" w:cs="Calibri"/>
                    <w:color w:val="808080" w:themeColor="background1" w:themeShade="80"/>
                  </w:rPr>
                  <w:t>Name</w:t>
                </w:r>
                <w:r w:rsidR="00055465">
                  <w:rPr>
                    <w:rFonts w:ascii="Calibri" w:hAnsi="Calibri" w:cs="Calibri"/>
                    <w:color w:val="808080" w:themeColor="background1" w:themeShade="80"/>
                  </w:rPr>
                  <w:t xml:space="preserve"> </w:t>
                </w:r>
                <w:r>
                  <w:rPr>
                    <w:rFonts w:ascii="Calibri" w:hAnsi="Calibri" w:cs="Calibri"/>
                    <w:color w:val="808080" w:themeColor="background1" w:themeShade="80"/>
                  </w:rPr>
                  <w:t>and signature</w:t>
                </w:r>
                <w:r w:rsidR="00943F94" w:rsidRPr="00943F94">
                  <w:rPr>
                    <w:rStyle w:val="TextodoEspaoReservado"/>
                    <w:rFonts w:ascii="Calibri" w:hAnsi="Calibri" w:cs="Calibri"/>
                    <w:color w:val="808080" w:themeColor="background1" w:themeShade="80"/>
                  </w:rPr>
                  <w:t>.</w:t>
                </w:r>
              </w:p>
            </w:tc>
          </w:sdtContent>
        </w:sdt>
      </w:tr>
    </w:tbl>
    <w:p w:rsidR="001940B8" w:rsidRDefault="001940B8"/>
    <w:p w:rsidR="00857A9E" w:rsidRPr="001940B8" w:rsidRDefault="00857A9E" w:rsidP="001940B8">
      <w:pPr>
        <w:spacing w:after="0" w:line="240" w:lineRule="auto"/>
        <w:jc w:val="center"/>
        <w:rPr>
          <w:rFonts w:ascii="Calibri" w:hAnsi="Calibri" w:cs="Calibri"/>
        </w:rPr>
      </w:pPr>
    </w:p>
    <w:p w:rsidR="003B52A9" w:rsidRDefault="003B52A9" w:rsidP="00610A2C">
      <w:pPr>
        <w:numPr>
          <w:ilvl w:val="0"/>
          <w:numId w:val="38"/>
        </w:numPr>
        <w:spacing w:after="0" w:line="240" w:lineRule="auto"/>
        <w:ind w:left="540"/>
        <w:jc w:val="both"/>
        <w:rPr>
          <w:rFonts w:ascii="Calibri" w:hAnsi="Calibri" w:cs="Calibri"/>
          <w:sz w:val="22"/>
          <w:szCs w:val="22"/>
          <w:lang w:val="en-US"/>
        </w:rPr>
      </w:pPr>
      <w:r w:rsidRPr="003B52A9">
        <w:rPr>
          <w:rFonts w:ascii="Calibri" w:eastAsia="Times New Roman" w:hAnsi="Calibri" w:cs="Calibri"/>
          <w:sz w:val="22"/>
          <w:szCs w:val="22"/>
          <w:lang w:val="en-US"/>
        </w:rPr>
        <w:t xml:space="preserve">Enter the two letter ICAO identifier </w:t>
      </w:r>
      <w:r>
        <w:rPr>
          <w:rFonts w:ascii="Calibri" w:hAnsi="Calibri" w:cs="Calibri"/>
          <w:sz w:val="22"/>
          <w:szCs w:val="22"/>
          <w:lang w:val="en-US"/>
        </w:rPr>
        <w:t xml:space="preserve">as contained in ICAO Doc 7910. </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Default="003B52A9" w:rsidP="00610A2C">
      <w:pPr>
        <w:numPr>
          <w:ilvl w:val="0"/>
          <w:numId w:val="39"/>
        </w:numPr>
        <w:spacing w:after="0" w:line="240" w:lineRule="auto"/>
        <w:ind w:left="540"/>
        <w:jc w:val="both"/>
        <w:rPr>
          <w:rFonts w:ascii="Calibri" w:hAnsi="Calibri" w:cs="Calibri"/>
          <w:sz w:val="22"/>
          <w:szCs w:val="22"/>
          <w:lang w:val="en-US"/>
        </w:rPr>
      </w:pPr>
      <w:r w:rsidRPr="003B52A9">
        <w:rPr>
          <w:rFonts w:ascii="Calibri" w:eastAsia="Times New Roman" w:hAnsi="Calibri" w:cs="Calibri"/>
          <w:sz w:val="22"/>
          <w:szCs w:val="22"/>
          <w:lang w:val="en-US"/>
        </w:rPr>
        <w:t xml:space="preserve">Enter the operator’s 3 letter ICAO identifier </w:t>
      </w:r>
      <w:r w:rsidRPr="003B52A9">
        <w:rPr>
          <w:rFonts w:ascii="Calibri" w:hAnsi="Calibri" w:cs="Calibri"/>
          <w:sz w:val="22"/>
          <w:szCs w:val="22"/>
          <w:lang w:val="en-US"/>
        </w:rPr>
        <w:t xml:space="preserve">as contained in ICAO Doc 8585. </w:t>
      </w:r>
      <w:r w:rsidRPr="003B52A9">
        <w:rPr>
          <w:rFonts w:ascii="Calibri" w:eastAsia="Times New Roman" w:hAnsi="Calibri" w:cs="Calibri"/>
          <w:sz w:val="22"/>
          <w:szCs w:val="22"/>
          <w:lang w:val="en-US"/>
        </w:rPr>
        <w:t>For International General Aviation, enter “</w:t>
      </w:r>
      <w:r w:rsidR="003D2B21">
        <w:rPr>
          <w:rFonts w:ascii="Calibri" w:eastAsia="Times New Roman" w:hAnsi="Calibri" w:cs="Calibri"/>
          <w:sz w:val="22"/>
          <w:szCs w:val="22"/>
          <w:lang w:val="en-US"/>
        </w:rPr>
        <w:t>YYY</w:t>
      </w:r>
      <w:r w:rsidRPr="003B52A9">
        <w:rPr>
          <w:rFonts w:ascii="Calibri" w:eastAsia="Times New Roman" w:hAnsi="Calibri" w:cs="Calibri"/>
          <w:sz w:val="22"/>
          <w:szCs w:val="22"/>
          <w:lang w:val="en-US"/>
        </w:rPr>
        <w:t>”</w:t>
      </w:r>
      <w:r w:rsidRPr="003B52A9">
        <w:rPr>
          <w:rFonts w:ascii="Calibri" w:hAnsi="Calibri" w:cs="Calibri"/>
          <w:sz w:val="22"/>
          <w:szCs w:val="22"/>
          <w:lang w:val="en-US"/>
        </w:rPr>
        <w:t xml:space="preserve"> (</w:t>
      </w:r>
      <w:r w:rsidRPr="003B52A9">
        <w:rPr>
          <w:rFonts w:ascii="Calibri" w:eastAsia="Times New Roman" w:hAnsi="Calibri" w:cs="Calibri"/>
          <w:sz w:val="22"/>
          <w:szCs w:val="22"/>
          <w:lang w:val="en-US"/>
        </w:rPr>
        <w:t xml:space="preserve">write the name of the operator/ owner in the Remarks </w:t>
      </w:r>
      <w:r>
        <w:rPr>
          <w:rFonts w:ascii="Calibri" w:hAnsi="Calibri" w:cs="Calibri"/>
          <w:sz w:val="22"/>
          <w:szCs w:val="22"/>
          <w:lang w:val="en-US"/>
        </w:rPr>
        <w:t>14 field</w:t>
      </w:r>
      <w:r w:rsidRPr="003B52A9">
        <w:rPr>
          <w:rFonts w:ascii="Calibri" w:hAnsi="Calibri" w:cs="Calibri"/>
          <w:sz w:val="22"/>
          <w:szCs w:val="22"/>
          <w:lang w:val="en-US"/>
        </w:rPr>
        <w:t>)</w:t>
      </w:r>
      <w:r w:rsidRPr="003B52A9">
        <w:rPr>
          <w:rFonts w:ascii="Calibri" w:eastAsia="Times New Roman" w:hAnsi="Calibri" w:cs="Calibri"/>
          <w:sz w:val="22"/>
          <w:szCs w:val="22"/>
          <w:lang w:val="en-US"/>
        </w:rPr>
        <w:t xml:space="preserve">.  For military aircraft, enter “MIL”.  </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jc w:val="both"/>
        <w:rPr>
          <w:rFonts w:ascii="Calibri" w:eastAsia="Times New Roman" w:hAnsi="Calibri" w:cs="Calibri"/>
          <w:sz w:val="22"/>
          <w:szCs w:val="22"/>
          <w:lang w:val="en-US"/>
        </w:rPr>
      </w:pPr>
      <w:r w:rsidRPr="003B52A9">
        <w:rPr>
          <w:rFonts w:ascii="Calibri" w:eastAsia="Times New Roman" w:hAnsi="Calibri" w:cs="Calibri"/>
          <w:sz w:val="22"/>
          <w:szCs w:val="22"/>
          <w:lang w:val="en-US"/>
        </w:rPr>
        <w:t xml:space="preserve">Enter the two letter ICAO identifier as contained in ICAO Doc 7910.  </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jc w:val="both"/>
        <w:rPr>
          <w:rFonts w:ascii="Calibri" w:eastAsia="Times New Roman" w:hAnsi="Calibri" w:cs="Calibri"/>
          <w:sz w:val="22"/>
          <w:szCs w:val="22"/>
          <w:lang w:val="en-US"/>
        </w:rPr>
      </w:pPr>
      <w:r w:rsidRPr="003B52A9">
        <w:rPr>
          <w:rFonts w:ascii="Calibri" w:eastAsia="Times New Roman" w:hAnsi="Calibri" w:cs="Calibri"/>
          <w:sz w:val="22"/>
          <w:szCs w:val="22"/>
          <w:lang w:val="en-US"/>
        </w:rPr>
        <w:t>Enter the ICAO designator as contained in ICAO Doc 8643, e.g., for Airbus A320-211, enter A322; for Boeing B747-438 enter B744.</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jc w:val="both"/>
        <w:rPr>
          <w:rFonts w:ascii="Calibri" w:eastAsia="Times New Roman" w:hAnsi="Calibri" w:cs="Calibri"/>
          <w:sz w:val="22"/>
          <w:szCs w:val="22"/>
          <w:lang w:val="en-US"/>
        </w:rPr>
      </w:pPr>
      <w:r w:rsidRPr="003B52A9">
        <w:rPr>
          <w:rFonts w:ascii="Calibri" w:eastAsia="Times New Roman" w:hAnsi="Calibri" w:cs="Calibri"/>
          <w:sz w:val="22"/>
          <w:szCs w:val="22"/>
          <w:lang w:val="en-US"/>
        </w:rPr>
        <w:t>Enter series of aircraft type or manufacturer’s customer designation, e.g., for Airbus A320-211, enter 211; for Boeing B747-438, enter 400 or 438.</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jc w:val="both"/>
        <w:rPr>
          <w:rFonts w:ascii="Calibri" w:eastAsia="Times New Roman" w:hAnsi="Calibri" w:cs="Calibri"/>
          <w:sz w:val="22"/>
          <w:szCs w:val="22"/>
          <w:lang w:val="en-US"/>
        </w:rPr>
      </w:pPr>
      <w:r w:rsidRPr="003B52A9">
        <w:rPr>
          <w:rFonts w:ascii="Calibri" w:eastAsia="Times New Roman" w:hAnsi="Calibri" w:cs="Calibri"/>
          <w:sz w:val="22"/>
          <w:szCs w:val="22"/>
          <w:lang w:val="en-US"/>
        </w:rPr>
        <w:t>Enter aircraft serial number as given by manufacturer.</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jc w:val="both"/>
        <w:rPr>
          <w:rFonts w:ascii="Calibri" w:eastAsia="Times New Roman" w:hAnsi="Calibri" w:cs="Calibri"/>
          <w:sz w:val="22"/>
          <w:szCs w:val="22"/>
          <w:lang w:val="en-US"/>
        </w:rPr>
      </w:pPr>
      <w:r w:rsidRPr="003B52A9">
        <w:rPr>
          <w:rFonts w:ascii="Calibri" w:eastAsia="Times New Roman" w:hAnsi="Calibri" w:cs="Calibri"/>
          <w:sz w:val="22"/>
          <w:szCs w:val="22"/>
          <w:lang w:val="en-US"/>
        </w:rPr>
        <w:t>Enter aircraft’s current registration number.</w:t>
      </w:r>
    </w:p>
    <w:p w:rsidR="003B52A9" w:rsidRPr="003B52A9" w:rsidRDefault="003B52A9" w:rsidP="00610A2C">
      <w:pPr>
        <w:spacing w:after="0" w:line="240" w:lineRule="auto"/>
        <w:ind w:left="540"/>
        <w:jc w:val="both"/>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rPr>
          <w:rFonts w:ascii="Calibri" w:eastAsia="Times New Roman" w:hAnsi="Calibri" w:cs="Calibri"/>
          <w:sz w:val="22"/>
          <w:szCs w:val="22"/>
          <w:lang w:val="en-US"/>
        </w:rPr>
      </w:pPr>
      <w:r w:rsidRPr="003B52A9">
        <w:rPr>
          <w:rFonts w:ascii="Calibri" w:eastAsia="Times New Roman" w:hAnsi="Calibri" w:cs="Calibri"/>
          <w:sz w:val="22"/>
          <w:szCs w:val="22"/>
          <w:lang w:val="en-US"/>
        </w:rPr>
        <w:t>Enter ICAO allocated Aircraft Mode S address code.</w:t>
      </w:r>
    </w:p>
    <w:p w:rsidR="003B52A9" w:rsidRPr="003B52A9" w:rsidRDefault="003B52A9" w:rsidP="00610A2C">
      <w:pPr>
        <w:spacing w:after="0" w:line="240" w:lineRule="auto"/>
        <w:ind w:left="540"/>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rPr>
          <w:rFonts w:ascii="Calibri" w:eastAsia="Times New Roman" w:hAnsi="Calibri" w:cs="Calibri"/>
          <w:sz w:val="22"/>
          <w:szCs w:val="22"/>
          <w:lang w:val="en-US"/>
        </w:rPr>
      </w:pPr>
      <w:r w:rsidRPr="003B52A9">
        <w:rPr>
          <w:rFonts w:ascii="Calibri" w:eastAsia="Times New Roman" w:hAnsi="Calibri" w:cs="Calibri"/>
          <w:sz w:val="22"/>
          <w:szCs w:val="22"/>
          <w:lang w:val="en-US"/>
        </w:rPr>
        <w:t>Enter yes or no indication of airworthiness approval.</w:t>
      </w:r>
    </w:p>
    <w:p w:rsidR="003B52A9" w:rsidRPr="003B52A9" w:rsidRDefault="003B52A9" w:rsidP="00610A2C">
      <w:pPr>
        <w:spacing w:after="0" w:line="240" w:lineRule="auto"/>
        <w:ind w:left="540"/>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rPr>
          <w:rFonts w:ascii="Calibri" w:eastAsia="Times New Roman" w:hAnsi="Calibri" w:cs="Calibri"/>
          <w:sz w:val="22"/>
          <w:szCs w:val="22"/>
        </w:rPr>
      </w:pPr>
      <w:r w:rsidRPr="003B52A9">
        <w:rPr>
          <w:rFonts w:ascii="Calibri" w:eastAsia="Times New Roman" w:hAnsi="Calibri" w:cs="Calibri"/>
          <w:sz w:val="22"/>
          <w:szCs w:val="22"/>
          <w:lang w:val="en-US"/>
        </w:rPr>
        <w:t xml:space="preserve">Enter date of airworthiness approval. </w:t>
      </w:r>
      <w:proofErr w:type="spellStart"/>
      <w:r>
        <w:rPr>
          <w:rFonts w:ascii="Calibri" w:hAnsi="Calibri" w:cs="Calibri"/>
          <w:sz w:val="22"/>
          <w:szCs w:val="22"/>
        </w:rPr>
        <w:t>Example</w:t>
      </w:r>
      <w:proofErr w:type="spellEnd"/>
      <w:r>
        <w:rPr>
          <w:rFonts w:ascii="Calibri" w:hAnsi="Calibri" w:cs="Calibri"/>
          <w:sz w:val="22"/>
          <w:szCs w:val="22"/>
        </w:rPr>
        <w:t xml:space="preserve">: For </w:t>
      </w:r>
      <w:proofErr w:type="spellStart"/>
      <w:r>
        <w:rPr>
          <w:rFonts w:ascii="Calibri" w:hAnsi="Calibri" w:cs="Calibri"/>
          <w:sz w:val="22"/>
          <w:szCs w:val="22"/>
        </w:rPr>
        <w:t>October</w:t>
      </w:r>
      <w:proofErr w:type="spellEnd"/>
      <w:r>
        <w:rPr>
          <w:rFonts w:ascii="Calibri" w:hAnsi="Calibri" w:cs="Calibri"/>
          <w:sz w:val="22"/>
          <w:szCs w:val="22"/>
        </w:rPr>
        <w:t xml:space="preserve"> 26, 2008 </w:t>
      </w:r>
      <w:proofErr w:type="spellStart"/>
      <w:r>
        <w:rPr>
          <w:rFonts w:ascii="Calibri" w:hAnsi="Calibri" w:cs="Calibri"/>
          <w:sz w:val="22"/>
          <w:szCs w:val="22"/>
        </w:rPr>
        <w:t>write</w:t>
      </w:r>
      <w:proofErr w:type="spellEnd"/>
      <w:r>
        <w:rPr>
          <w:rFonts w:ascii="Calibri" w:hAnsi="Calibri" w:cs="Calibri"/>
          <w:sz w:val="22"/>
          <w:szCs w:val="22"/>
        </w:rPr>
        <w:t xml:space="preserve"> 10/26/0</w:t>
      </w:r>
      <w:r w:rsidRPr="003B52A9">
        <w:rPr>
          <w:rFonts w:ascii="Calibri" w:eastAsia="Times New Roman" w:hAnsi="Calibri" w:cs="Calibri"/>
          <w:sz w:val="22"/>
          <w:szCs w:val="22"/>
        </w:rPr>
        <w:t>8.</w:t>
      </w:r>
    </w:p>
    <w:p w:rsidR="003B52A9" w:rsidRPr="003B52A9" w:rsidRDefault="003B52A9" w:rsidP="00610A2C">
      <w:pPr>
        <w:spacing w:after="0" w:line="240" w:lineRule="auto"/>
        <w:ind w:left="540"/>
        <w:rPr>
          <w:rFonts w:ascii="Calibri" w:eastAsia="Times New Roman" w:hAnsi="Calibri" w:cs="Calibri"/>
          <w:sz w:val="22"/>
          <w:szCs w:val="22"/>
        </w:rPr>
      </w:pPr>
    </w:p>
    <w:p w:rsidR="003B52A9" w:rsidRPr="003B52A9" w:rsidRDefault="003B52A9" w:rsidP="00610A2C">
      <w:pPr>
        <w:numPr>
          <w:ilvl w:val="0"/>
          <w:numId w:val="39"/>
        </w:numPr>
        <w:spacing w:after="0" w:line="240" w:lineRule="auto"/>
        <w:ind w:left="540"/>
        <w:rPr>
          <w:rFonts w:ascii="Calibri" w:eastAsia="Times New Roman" w:hAnsi="Calibri" w:cs="Calibri"/>
          <w:sz w:val="22"/>
          <w:szCs w:val="22"/>
          <w:lang w:val="en-US"/>
        </w:rPr>
      </w:pPr>
      <w:r w:rsidRPr="003B52A9">
        <w:rPr>
          <w:rFonts w:ascii="Calibri" w:eastAsia="Times New Roman" w:hAnsi="Calibri" w:cs="Calibri"/>
          <w:sz w:val="22"/>
          <w:szCs w:val="22"/>
          <w:lang w:val="en-US"/>
        </w:rPr>
        <w:t>Enter yes or no indication of RVSM approval.</w:t>
      </w:r>
    </w:p>
    <w:p w:rsidR="003B52A9" w:rsidRPr="003B52A9" w:rsidRDefault="003B52A9" w:rsidP="00610A2C">
      <w:pPr>
        <w:spacing w:after="0" w:line="240" w:lineRule="auto"/>
        <w:ind w:left="540"/>
        <w:rPr>
          <w:rFonts w:ascii="Calibri" w:eastAsia="Times New Roman" w:hAnsi="Calibri" w:cs="Calibri"/>
          <w:sz w:val="22"/>
          <w:szCs w:val="22"/>
          <w:lang w:val="en-US"/>
        </w:rPr>
      </w:pPr>
    </w:p>
    <w:p w:rsidR="003B52A9" w:rsidRPr="003B52A9" w:rsidRDefault="003B52A9" w:rsidP="00610A2C">
      <w:pPr>
        <w:numPr>
          <w:ilvl w:val="0"/>
          <w:numId w:val="39"/>
        </w:numPr>
        <w:spacing w:after="0" w:line="240" w:lineRule="auto"/>
        <w:ind w:left="540"/>
        <w:rPr>
          <w:rFonts w:ascii="Calibri" w:eastAsia="Times New Roman" w:hAnsi="Calibri" w:cs="Calibri"/>
          <w:sz w:val="22"/>
          <w:szCs w:val="22"/>
        </w:rPr>
      </w:pPr>
      <w:r w:rsidRPr="003B52A9">
        <w:rPr>
          <w:rFonts w:ascii="Calibri" w:eastAsia="Times New Roman" w:hAnsi="Calibri" w:cs="Calibri"/>
          <w:sz w:val="22"/>
          <w:szCs w:val="22"/>
          <w:lang w:val="en-US"/>
        </w:rPr>
        <w:t xml:space="preserve">Enter date of RVSM approval. </w:t>
      </w:r>
      <w:proofErr w:type="spellStart"/>
      <w:r>
        <w:rPr>
          <w:rFonts w:ascii="Calibri" w:hAnsi="Calibri" w:cs="Calibri"/>
          <w:sz w:val="22"/>
          <w:szCs w:val="22"/>
        </w:rPr>
        <w:t>Example</w:t>
      </w:r>
      <w:proofErr w:type="spellEnd"/>
      <w:r>
        <w:rPr>
          <w:rFonts w:ascii="Calibri" w:hAnsi="Calibri" w:cs="Calibri"/>
          <w:sz w:val="22"/>
          <w:szCs w:val="22"/>
        </w:rPr>
        <w:t xml:space="preserve">: For </w:t>
      </w:r>
      <w:proofErr w:type="spellStart"/>
      <w:r>
        <w:rPr>
          <w:rFonts w:ascii="Calibri" w:hAnsi="Calibri" w:cs="Calibri"/>
          <w:sz w:val="22"/>
          <w:szCs w:val="22"/>
        </w:rPr>
        <w:t>November</w:t>
      </w:r>
      <w:proofErr w:type="spellEnd"/>
      <w:r>
        <w:rPr>
          <w:rFonts w:ascii="Calibri" w:hAnsi="Calibri" w:cs="Calibri"/>
          <w:sz w:val="22"/>
          <w:szCs w:val="22"/>
        </w:rPr>
        <w:t xml:space="preserve"> 26, 200</w:t>
      </w:r>
      <w:r w:rsidRPr="003B52A9">
        <w:rPr>
          <w:rFonts w:ascii="Calibri" w:eastAsia="Times New Roman" w:hAnsi="Calibri" w:cs="Calibri"/>
          <w:sz w:val="22"/>
          <w:szCs w:val="22"/>
        </w:rPr>
        <w:t xml:space="preserve">8 </w:t>
      </w:r>
      <w:proofErr w:type="spellStart"/>
      <w:r w:rsidRPr="003B52A9">
        <w:rPr>
          <w:rFonts w:ascii="Calibri" w:eastAsia="Times New Roman" w:hAnsi="Calibri" w:cs="Calibri"/>
          <w:sz w:val="22"/>
          <w:szCs w:val="22"/>
        </w:rPr>
        <w:t>write</w:t>
      </w:r>
      <w:proofErr w:type="spellEnd"/>
      <w:r w:rsidRPr="003B52A9">
        <w:rPr>
          <w:rFonts w:ascii="Calibri" w:eastAsia="Times New Roman" w:hAnsi="Calibri" w:cs="Calibri"/>
          <w:sz w:val="22"/>
          <w:szCs w:val="22"/>
        </w:rPr>
        <w:t xml:space="preserve"> 11/26/</w:t>
      </w:r>
      <w:r>
        <w:rPr>
          <w:rFonts w:ascii="Calibri" w:hAnsi="Calibri" w:cs="Calibri"/>
          <w:sz w:val="22"/>
          <w:szCs w:val="22"/>
        </w:rPr>
        <w:t>0</w:t>
      </w:r>
      <w:r w:rsidRPr="003B52A9">
        <w:rPr>
          <w:rFonts w:ascii="Calibri" w:eastAsia="Times New Roman" w:hAnsi="Calibri" w:cs="Calibri"/>
          <w:sz w:val="22"/>
          <w:szCs w:val="22"/>
        </w:rPr>
        <w:t>8.</w:t>
      </w:r>
    </w:p>
    <w:p w:rsidR="003B52A9" w:rsidRPr="003B52A9" w:rsidRDefault="003B52A9" w:rsidP="00610A2C">
      <w:pPr>
        <w:spacing w:after="0" w:line="240" w:lineRule="auto"/>
        <w:ind w:left="540"/>
        <w:rPr>
          <w:rFonts w:ascii="Calibri" w:eastAsia="Times New Roman" w:hAnsi="Calibri" w:cs="Calibri"/>
          <w:sz w:val="22"/>
          <w:szCs w:val="22"/>
        </w:rPr>
      </w:pPr>
    </w:p>
    <w:p w:rsidR="003B52A9" w:rsidRDefault="003B52A9" w:rsidP="00610A2C">
      <w:pPr>
        <w:numPr>
          <w:ilvl w:val="0"/>
          <w:numId w:val="39"/>
        </w:numPr>
        <w:spacing w:after="0" w:line="240" w:lineRule="auto"/>
        <w:ind w:left="540"/>
        <w:rPr>
          <w:rFonts w:ascii="Calibri" w:eastAsia="Times New Roman" w:hAnsi="Calibri" w:cs="Calibri"/>
          <w:sz w:val="22"/>
          <w:szCs w:val="22"/>
        </w:rPr>
      </w:pPr>
      <w:r w:rsidRPr="003B52A9">
        <w:rPr>
          <w:rFonts w:ascii="Calibri" w:eastAsia="Times New Roman" w:hAnsi="Calibri" w:cs="Calibri"/>
          <w:sz w:val="22"/>
          <w:szCs w:val="22"/>
          <w:lang w:val="en-US"/>
        </w:rPr>
        <w:t xml:space="preserve">Enter date of expiry for RVSM approval. </w:t>
      </w:r>
      <w:proofErr w:type="spellStart"/>
      <w:r>
        <w:rPr>
          <w:rFonts w:ascii="Calibri" w:hAnsi="Calibri" w:cs="Calibri"/>
          <w:sz w:val="22"/>
          <w:szCs w:val="22"/>
        </w:rPr>
        <w:t>Example</w:t>
      </w:r>
      <w:proofErr w:type="spellEnd"/>
      <w:r>
        <w:rPr>
          <w:rFonts w:ascii="Calibri" w:hAnsi="Calibri" w:cs="Calibri"/>
          <w:sz w:val="22"/>
          <w:szCs w:val="22"/>
        </w:rPr>
        <w:t xml:space="preserve">: For </w:t>
      </w:r>
      <w:proofErr w:type="spellStart"/>
      <w:r>
        <w:rPr>
          <w:rFonts w:ascii="Calibri" w:hAnsi="Calibri" w:cs="Calibri"/>
          <w:sz w:val="22"/>
          <w:szCs w:val="22"/>
        </w:rPr>
        <w:t>November</w:t>
      </w:r>
      <w:proofErr w:type="spellEnd"/>
      <w:r>
        <w:rPr>
          <w:rFonts w:ascii="Calibri" w:hAnsi="Calibri" w:cs="Calibri"/>
          <w:sz w:val="22"/>
          <w:szCs w:val="22"/>
        </w:rPr>
        <w:t xml:space="preserve"> 26, 201</w:t>
      </w:r>
      <w:r w:rsidRPr="003B52A9">
        <w:rPr>
          <w:rFonts w:ascii="Calibri" w:eastAsia="Times New Roman" w:hAnsi="Calibri" w:cs="Calibri"/>
          <w:sz w:val="22"/>
          <w:szCs w:val="22"/>
        </w:rPr>
        <w:t xml:space="preserve">0 </w:t>
      </w:r>
      <w:proofErr w:type="spellStart"/>
      <w:r w:rsidRPr="003B52A9">
        <w:rPr>
          <w:rFonts w:ascii="Calibri" w:eastAsia="Times New Roman" w:hAnsi="Calibri" w:cs="Calibri"/>
          <w:sz w:val="22"/>
          <w:szCs w:val="22"/>
        </w:rPr>
        <w:t>write</w:t>
      </w:r>
      <w:proofErr w:type="spellEnd"/>
      <w:r w:rsidRPr="003B52A9">
        <w:rPr>
          <w:rFonts w:ascii="Calibri" w:eastAsia="Times New Roman" w:hAnsi="Calibri" w:cs="Calibri"/>
          <w:sz w:val="22"/>
          <w:szCs w:val="22"/>
        </w:rPr>
        <w:t xml:space="preserve"> 11/26</w:t>
      </w:r>
      <w:r>
        <w:rPr>
          <w:rFonts w:ascii="Calibri" w:hAnsi="Calibri" w:cs="Calibri"/>
          <w:sz w:val="22"/>
          <w:szCs w:val="22"/>
        </w:rPr>
        <w:t>/1</w:t>
      </w:r>
      <w:r w:rsidRPr="003B52A9">
        <w:rPr>
          <w:rFonts w:ascii="Calibri" w:eastAsia="Times New Roman" w:hAnsi="Calibri" w:cs="Calibri"/>
          <w:sz w:val="22"/>
          <w:szCs w:val="22"/>
        </w:rPr>
        <w:t>0.</w:t>
      </w:r>
    </w:p>
    <w:p w:rsidR="008607D6" w:rsidRPr="00610A2C" w:rsidRDefault="008607D6" w:rsidP="00610A2C">
      <w:pPr>
        <w:spacing w:after="0" w:line="240" w:lineRule="auto"/>
        <w:ind w:left="540"/>
        <w:rPr>
          <w:rFonts w:ascii="Calibri" w:eastAsia="Times New Roman" w:hAnsi="Calibri" w:cs="Calibri"/>
          <w:sz w:val="22"/>
          <w:szCs w:val="22"/>
          <w:lang w:val="en-US"/>
        </w:rPr>
      </w:pPr>
    </w:p>
    <w:p w:rsidR="00610A2C" w:rsidRDefault="00610A2C" w:rsidP="00610A2C">
      <w:pPr>
        <w:numPr>
          <w:ilvl w:val="0"/>
          <w:numId w:val="39"/>
        </w:numPr>
        <w:spacing w:after="0" w:line="240" w:lineRule="auto"/>
        <w:ind w:left="540"/>
        <w:rPr>
          <w:rFonts w:ascii="Calibri" w:eastAsia="Times New Roman" w:hAnsi="Calibri" w:cs="Calibri"/>
          <w:sz w:val="22"/>
          <w:szCs w:val="22"/>
          <w:lang w:val="en-US"/>
        </w:rPr>
      </w:pPr>
      <w:r w:rsidRPr="003B52A9">
        <w:rPr>
          <w:rFonts w:ascii="Calibri" w:eastAsia="Times New Roman" w:hAnsi="Calibri" w:cs="Calibri"/>
          <w:sz w:val="22"/>
          <w:szCs w:val="22"/>
          <w:lang w:val="en-US"/>
        </w:rPr>
        <w:t xml:space="preserve">Enter yes or no indication of </w:t>
      </w:r>
      <w:r>
        <w:rPr>
          <w:rFonts w:ascii="Calibri" w:eastAsia="Times New Roman" w:hAnsi="Calibri" w:cs="Calibri"/>
          <w:sz w:val="22"/>
          <w:szCs w:val="22"/>
          <w:lang w:val="en-US"/>
        </w:rPr>
        <w:t>PBCS</w:t>
      </w:r>
      <w:r w:rsidRPr="003B52A9">
        <w:rPr>
          <w:rFonts w:ascii="Calibri" w:eastAsia="Times New Roman" w:hAnsi="Calibri" w:cs="Calibri"/>
          <w:sz w:val="22"/>
          <w:szCs w:val="22"/>
          <w:lang w:val="en-US"/>
        </w:rPr>
        <w:t xml:space="preserve"> approval.</w:t>
      </w:r>
    </w:p>
    <w:p w:rsidR="00610A2C" w:rsidRDefault="00610A2C" w:rsidP="00610A2C">
      <w:pPr>
        <w:spacing w:after="0" w:line="240" w:lineRule="auto"/>
        <w:ind w:left="540"/>
        <w:rPr>
          <w:rFonts w:ascii="Calibri" w:eastAsia="Times New Roman" w:hAnsi="Calibri" w:cs="Calibri"/>
          <w:sz w:val="22"/>
          <w:szCs w:val="22"/>
          <w:lang w:val="en-US"/>
        </w:rPr>
      </w:pPr>
    </w:p>
    <w:p w:rsidR="00610A2C" w:rsidRDefault="00610A2C" w:rsidP="00610A2C">
      <w:pPr>
        <w:numPr>
          <w:ilvl w:val="0"/>
          <w:numId w:val="39"/>
        </w:numPr>
        <w:spacing w:after="0" w:line="240" w:lineRule="auto"/>
        <w:ind w:left="540"/>
        <w:rPr>
          <w:rFonts w:ascii="Calibri" w:eastAsia="Times New Roman" w:hAnsi="Calibri" w:cs="Calibri"/>
          <w:sz w:val="22"/>
          <w:szCs w:val="22"/>
          <w:lang w:val="en-US"/>
        </w:rPr>
      </w:pPr>
      <w:r w:rsidRPr="003B52A9">
        <w:rPr>
          <w:rFonts w:ascii="Calibri" w:eastAsia="Times New Roman" w:hAnsi="Calibri" w:cs="Calibri"/>
          <w:sz w:val="22"/>
          <w:szCs w:val="22"/>
          <w:lang w:val="en-US"/>
        </w:rPr>
        <w:t xml:space="preserve">Enter date of </w:t>
      </w:r>
      <w:r>
        <w:rPr>
          <w:rFonts w:ascii="Calibri" w:eastAsia="Times New Roman" w:hAnsi="Calibri" w:cs="Calibri"/>
          <w:sz w:val="22"/>
          <w:szCs w:val="22"/>
          <w:lang w:val="en-US"/>
        </w:rPr>
        <w:t>PBCS</w:t>
      </w:r>
      <w:r w:rsidRPr="003B52A9">
        <w:rPr>
          <w:rFonts w:ascii="Calibri" w:eastAsia="Times New Roman" w:hAnsi="Calibri" w:cs="Calibri"/>
          <w:sz w:val="22"/>
          <w:szCs w:val="22"/>
          <w:lang w:val="en-US"/>
        </w:rPr>
        <w:t xml:space="preserve"> approval. </w:t>
      </w:r>
      <w:r w:rsidRPr="00610A2C">
        <w:rPr>
          <w:rFonts w:ascii="Calibri" w:hAnsi="Calibri" w:cs="Calibri"/>
          <w:sz w:val="22"/>
          <w:szCs w:val="22"/>
          <w:lang w:val="en-US"/>
        </w:rPr>
        <w:t>Example: For October 26, 20</w:t>
      </w:r>
      <w:r>
        <w:rPr>
          <w:rFonts w:ascii="Calibri" w:hAnsi="Calibri" w:cs="Calibri"/>
          <w:sz w:val="22"/>
          <w:szCs w:val="22"/>
          <w:lang w:val="en-US"/>
        </w:rPr>
        <w:t>18</w:t>
      </w:r>
      <w:r w:rsidRPr="00610A2C">
        <w:rPr>
          <w:rFonts w:ascii="Calibri" w:hAnsi="Calibri" w:cs="Calibri"/>
          <w:sz w:val="22"/>
          <w:szCs w:val="22"/>
          <w:lang w:val="en-US"/>
        </w:rPr>
        <w:t xml:space="preserve"> write 10/26/</w:t>
      </w:r>
      <w:r>
        <w:rPr>
          <w:rFonts w:ascii="Calibri" w:hAnsi="Calibri" w:cs="Calibri"/>
          <w:sz w:val="22"/>
          <w:szCs w:val="22"/>
          <w:lang w:val="en-US"/>
        </w:rPr>
        <w:t>1</w:t>
      </w:r>
      <w:r w:rsidRPr="00610A2C">
        <w:rPr>
          <w:rFonts w:ascii="Calibri" w:eastAsia="Times New Roman" w:hAnsi="Calibri" w:cs="Calibri"/>
          <w:sz w:val="22"/>
          <w:szCs w:val="22"/>
          <w:lang w:val="en-US"/>
        </w:rPr>
        <w:t>8.</w:t>
      </w:r>
    </w:p>
    <w:p w:rsidR="00610A2C" w:rsidRDefault="00610A2C" w:rsidP="00610A2C">
      <w:pPr>
        <w:spacing w:after="0" w:line="240" w:lineRule="auto"/>
        <w:ind w:left="540"/>
        <w:rPr>
          <w:rFonts w:ascii="Calibri" w:eastAsia="Times New Roman" w:hAnsi="Calibri" w:cs="Calibri"/>
          <w:sz w:val="22"/>
          <w:szCs w:val="22"/>
          <w:lang w:val="en-US"/>
        </w:rPr>
      </w:pPr>
    </w:p>
    <w:p w:rsidR="008607D6" w:rsidRDefault="00610A2C" w:rsidP="00610A2C">
      <w:pPr>
        <w:numPr>
          <w:ilvl w:val="0"/>
          <w:numId w:val="39"/>
        </w:numPr>
        <w:spacing w:after="0" w:line="240" w:lineRule="auto"/>
        <w:ind w:left="540"/>
        <w:rPr>
          <w:rFonts w:ascii="Calibri" w:eastAsia="Times New Roman" w:hAnsi="Calibri" w:cs="Calibri"/>
          <w:sz w:val="22"/>
          <w:szCs w:val="22"/>
          <w:lang w:val="en-US"/>
        </w:rPr>
      </w:pPr>
      <w:r>
        <w:rPr>
          <w:rFonts w:ascii="Calibri" w:eastAsia="Times New Roman" w:hAnsi="Calibri" w:cs="Calibri"/>
          <w:sz w:val="22"/>
          <w:szCs w:val="22"/>
          <w:lang w:val="en-US"/>
        </w:rPr>
        <w:t>E</w:t>
      </w:r>
      <w:r w:rsidRPr="003B52A9">
        <w:rPr>
          <w:rFonts w:ascii="Calibri" w:eastAsia="Times New Roman" w:hAnsi="Calibri" w:cs="Calibri"/>
          <w:sz w:val="22"/>
          <w:szCs w:val="22"/>
          <w:lang w:val="en-US"/>
        </w:rPr>
        <w:t xml:space="preserve">nter date of </w:t>
      </w:r>
      <w:r>
        <w:rPr>
          <w:rFonts w:ascii="Calibri" w:eastAsia="Times New Roman" w:hAnsi="Calibri" w:cs="Calibri"/>
          <w:sz w:val="22"/>
          <w:szCs w:val="22"/>
          <w:lang w:val="en-US"/>
        </w:rPr>
        <w:t>RCP240</w:t>
      </w:r>
      <w:r w:rsidRPr="003B52A9">
        <w:rPr>
          <w:rFonts w:ascii="Calibri" w:eastAsia="Times New Roman" w:hAnsi="Calibri" w:cs="Calibri"/>
          <w:sz w:val="22"/>
          <w:szCs w:val="22"/>
          <w:lang w:val="en-US"/>
        </w:rPr>
        <w:t xml:space="preserve"> a</w:t>
      </w:r>
      <w:r>
        <w:rPr>
          <w:rFonts w:ascii="Calibri" w:eastAsia="Times New Roman" w:hAnsi="Calibri" w:cs="Calibri"/>
          <w:sz w:val="22"/>
          <w:szCs w:val="22"/>
          <w:lang w:val="en-US"/>
        </w:rPr>
        <w:t>uthorization</w:t>
      </w:r>
      <w:r w:rsidRPr="003B52A9">
        <w:rPr>
          <w:rFonts w:ascii="Calibri" w:eastAsia="Times New Roman" w:hAnsi="Calibri" w:cs="Calibri"/>
          <w:sz w:val="22"/>
          <w:szCs w:val="22"/>
          <w:lang w:val="en-US"/>
        </w:rPr>
        <w:t xml:space="preserve">. </w:t>
      </w:r>
      <w:r w:rsidRPr="00610A2C">
        <w:rPr>
          <w:rFonts w:ascii="Calibri" w:eastAsia="Times New Roman" w:hAnsi="Calibri" w:cs="Calibri"/>
          <w:sz w:val="22"/>
          <w:szCs w:val="22"/>
          <w:lang w:val="en-US"/>
        </w:rPr>
        <w:t>Example: For October 26, 20</w:t>
      </w:r>
      <w:r>
        <w:rPr>
          <w:rFonts w:ascii="Calibri" w:eastAsia="Times New Roman" w:hAnsi="Calibri" w:cs="Calibri"/>
          <w:sz w:val="22"/>
          <w:szCs w:val="22"/>
          <w:lang w:val="en-US"/>
        </w:rPr>
        <w:t>20</w:t>
      </w:r>
      <w:r w:rsidRPr="00610A2C">
        <w:rPr>
          <w:rFonts w:ascii="Calibri" w:eastAsia="Times New Roman" w:hAnsi="Calibri" w:cs="Calibri"/>
          <w:sz w:val="22"/>
          <w:szCs w:val="22"/>
          <w:lang w:val="en-US"/>
        </w:rPr>
        <w:t xml:space="preserve"> write 10/26/</w:t>
      </w:r>
      <w:r>
        <w:rPr>
          <w:rFonts w:ascii="Calibri" w:eastAsia="Times New Roman" w:hAnsi="Calibri" w:cs="Calibri"/>
          <w:sz w:val="22"/>
          <w:szCs w:val="22"/>
          <w:lang w:val="en-US"/>
        </w:rPr>
        <w:t>20.</w:t>
      </w:r>
    </w:p>
    <w:p w:rsidR="00610A2C" w:rsidRDefault="00610A2C" w:rsidP="00610A2C">
      <w:pPr>
        <w:spacing w:after="0" w:line="240" w:lineRule="auto"/>
        <w:ind w:left="540"/>
        <w:rPr>
          <w:rFonts w:ascii="Calibri" w:eastAsia="Times New Roman" w:hAnsi="Calibri" w:cs="Calibri"/>
          <w:sz w:val="22"/>
          <w:szCs w:val="22"/>
          <w:lang w:val="en-US"/>
        </w:rPr>
      </w:pPr>
    </w:p>
    <w:p w:rsidR="00610A2C" w:rsidRDefault="00610A2C" w:rsidP="00610A2C">
      <w:pPr>
        <w:numPr>
          <w:ilvl w:val="0"/>
          <w:numId w:val="39"/>
        </w:numPr>
        <w:spacing w:after="0" w:line="240" w:lineRule="auto"/>
        <w:ind w:left="540"/>
        <w:rPr>
          <w:rFonts w:ascii="Calibri" w:eastAsia="Times New Roman" w:hAnsi="Calibri" w:cs="Calibri"/>
          <w:sz w:val="22"/>
          <w:szCs w:val="22"/>
          <w:lang w:val="en-US"/>
        </w:rPr>
      </w:pPr>
      <w:r>
        <w:rPr>
          <w:rFonts w:ascii="Calibri" w:eastAsia="Times New Roman" w:hAnsi="Calibri" w:cs="Calibri"/>
          <w:sz w:val="22"/>
          <w:szCs w:val="22"/>
          <w:lang w:val="en-US"/>
        </w:rPr>
        <w:t>E</w:t>
      </w:r>
      <w:r w:rsidRPr="003B52A9">
        <w:rPr>
          <w:rFonts w:ascii="Calibri" w:eastAsia="Times New Roman" w:hAnsi="Calibri" w:cs="Calibri"/>
          <w:sz w:val="22"/>
          <w:szCs w:val="22"/>
          <w:lang w:val="en-US"/>
        </w:rPr>
        <w:t xml:space="preserve">nter date of </w:t>
      </w:r>
      <w:r>
        <w:rPr>
          <w:rFonts w:ascii="Calibri" w:eastAsia="Times New Roman" w:hAnsi="Calibri" w:cs="Calibri"/>
          <w:sz w:val="22"/>
          <w:szCs w:val="22"/>
          <w:lang w:val="en-US"/>
        </w:rPr>
        <w:t>RSP180</w:t>
      </w:r>
      <w:r w:rsidRPr="003B52A9">
        <w:rPr>
          <w:rFonts w:ascii="Calibri" w:eastAsia="Times New Roman" w:hAnsi="Calibri" w:cs="Calibri"/>
          <w:sz w:val="22"/>
          <w:szCs w:val="22"/>
          <w:lang w:val="en-US"/>
        </w:rPr>
        <w:t xml:space="preserve"> a</w:t>
      </w:r>
      <w:r>
        <w:rPr>
          <w:rFonts w:ascii="Calibri" w:eastAsia="Times New Roman" w:hAnsi="Calibri" w:cs="Calibri"/>
          <w:sz w:val="22"/>
          <w:szCs w:val="22"/>
          <w:lang w:val="en-US"/>
        </w:rPr>
        <w:t>uthorization</w:t>
      </w:r>
      <w:r w:rsidRPr="003B52A9">
        <w:rPr>
          <w:rFonts w:ascii="Calibri" w:eastAsia="Times New Roman" w:hAnsi="Calibri" w:cs="Calibri"/>
          <w:sz w:val="22"/>
          <w:szCs w:val="22"/>
          <w:lang w:val="en-US"/>
        </w:rPr>
        <w:t xml:space="preserve">. </w:t>
      </w:r>
      <w:r w:rsidRPr="00610A2C">
        <w:rPr>
          <w:rFonts w:ascii="Calibri" w:eastAsia="Times New Roman" w:hAnsi="Calibri" w:cs="Calibri"/>
          <w:sz w:val="22"/>
          <w:szCs w:val="22"/>
          <w:lang w:val="en-US"/>
        </w:rPr>
        <w:t>Example: For October 26, 20</w:t>
      </w:r>
      <w:r>
        <w:rPr>
          <w:rFonts w:ascii="Calibri" w:eastAsia="Times New Roman" w:hAnsi="Calibri" w:cs="Calibri"/>
          <w:sz w:val="22"/>
          <w:szCs w:val="22"/>
          <w:lang w:val="en-US"/>
        </w:rPr>
        <w:t>22</w:t>
      </w:r>
      <w:r w:rsidRPr="00610A2C">
        <w:rPr>
          <w:rFonts w:ascii="Calibri" w:eastAsia="Times New Roman" w:hAnsi="Calibri" w:cs="Calibri"/>
          <w:sz w:val="22"/>
          <w:szCs w:val="22"/>
          <w:lang w:val="en-US"/>
        </w:rPr>
        <w:t xml:space="preserve"> write 10/26/</w:t>
      </w:r>
      <w:r>
        <w:rPr>
          <w:rFonts w:ascii="Calibri" w:eastAsia="Times New Roman" w:hAnsi="Calibri" w:cs="Calibri"/>
          <w:sz w:val="22"/>
          <w:szCs w:val="22"/>
          <w:lang w:val="en-US"/>
        </w:rPr>
        <w:t>22.</w:t>
      </w:r>
    </w:p>
    <w:p w:rsidR="00610A2C" w:rsidRDefault="00610A2C" w:rsidP="00610A2C">
      <w:pPr>
        <w:spacing w:after="0" w:line="240" w:lineRule="auto"/>
        <w:ind w:left="540"/>
        <w:rPr>
          <w:rFonts w:ascii="Calibri" w:eastAsia="Times New Roman" w:hAnsi="Calibri" w:cs="Calibri"/>
          <w:sz w:val="22"/>
          <w:szCs w:val="22"/>
          <w:lang w:val="en-US"/>
        </w:rPr>
      </w:pPr>
    </w:p>
    <w:p w:rsidR="00610A2C" w:rsidRDefault="00610A2C" w:rsidP="00610A2C">
      <w:pPr>
        <w:numPr>
          <w:ilvl w:val="0"/>
          <w:numId w:val="39"/>
        </w:numPr>
        <w:spacing w:after="0" w:line="240" w:lineRule="auto"/>
        <w:ind w:left="540"/>
        <w:rPr>
          <w:rFonts w:ascii="Calibri" w:eastAsia="Times New Roman" w:hAnsi="Calibri" w:cs="Calibri"/>
          <w:sz w:val="22"/>
          <w:szCs w:val="22"/>
          <w:lang w:val="en-US"/>
        </w:rPr>
      </w:pPr>
      <w:r w:rsidRPr="003B52A9">
        <w:rPr>
          <w:rFonts w:ascii="Calibri" w:eastAsia="Times New Roman" w:hAnsi="Calibri" w:cs="Calibri"/>
          <w:sz w:val="22"/>
          <w:szCs w:val="22"/>
          <w:lang w:val="en-US"/>
        </w:rPr>
        <w:t xml:space="preserve">Enter date of expiry for </w:t>
      </w:r>
      <w:r>
        <w:rPr>
          <w:rFonts w:ascii="Calibri" w:eastAsia="Times New Roman" w:hAnsi="Calibri" w:cs="Calibri"/>
          <w:sz w:val="22"/>
          <w:szCs w:val="22"/>
          <w:lang w:val="en-US"/>
        </w:rPr>
        <w:t>PBCS</w:t>
      </w:r>
      <w:r w:rsidRPr="003B52A9">
        <w:rPr>
          <w:rFonts w:ascii="Calibri" w:eastAsia="Times New Roman" w:hAnsi="Calibri" w:cs="Calibri"/>
          <w:sz w:val="22"/>
          <w:szCs w:val="22"/>
          <w:lang w:val="en-US"/>
        </w:rPr>
        <w:t xml:space="preserve"> approval. </w:t>
      </w:r>
      <w:r w:rsidRPr="00610A2C">
        <w:rPr>
          <w:rFonts w:ascii="Calibri" w:eastAsia="Times New Roman" w:hAnsi="Calibri" w:cs="Calibri"/>
          <w:sz w:val="22"/>
          <w:szCs w:val="22"/>
          <w:lang w:val="en-US"/>
        </w:rPr>
        <w:t>Example: For November 26, 2024 write 11/26/24.</w:t>
      </w:r>
    </w:p>
    <w:p w:rsidR="00610A2C" w:rsidRDefault="00610A2C" w:rsidP="00610A2C">
      <w:pPr>
        <w:spacing w:after="0" w:line="240" w:lineRule="auto"/>
        <w:ind w:left="540"/>
        <w:rPr>
          <w:rFonts w:ascii="Calibri" w:eastAsia="Times New Roman" w:hAnsi="Calibri" w:cs="Calibri"/>
          <w:sz w:val="22"/>
          <w:szCs w:val="22"/>
          <w:lang w:val="en-US"/>
        </w:rPr>
      </w:pPr>
    </w:p>
    <w:p w:rsidR="00610A2C" w:rsidRPr="00610A2C" w:rsidRDefault="00610A2C" w:rsidP="00610A2C">
      <w:pPr>
        <w:numPr>
          <w:ilvl w:val="0"/>
          <w:numId w:val="39"/>
        </w:numPr>
        <w:spacing w:after="0" w:line="240" w:lineRule="auto"/>
        <w:ind w:left="540"/>
        <w:rPr>
          <w:rFonts w:ascii="Calibri" w:hAnsi="Calibri" w:cs="Calibri"/>
          <w:sz w:val="22"/>
          <w:szCs w:val="22"/>
          <w:lang w:val="en-US"/>
        </w:rPr>
      </w:pPr>
      <w:r w:rsidRPr="00610A2C">
        <w:rPr>
          <w:rFonts w:ascii="Calibri" w:eastAsia="Times New Roman" w:hAnsi="Calibri" w:cs="Calibri"/>
          <w:sz w:val="22"/>
          <w:szCs w:val="22"/>
          <w:lang w:val="en-US"/>
        </w:rPr>
        <w:t>Fill in if necessary. Use a separate sheet of paper if insufficient space available.</w:t>
      </w:r>
    </w:p>
    <w:sectPr w:rsidR="00610A2C" w:rsidRPr="00610A2C" w:rsidSect="00572984">
      <w:headerReference w:type="even" r:id="rId31"/>
      <w:footerReference w:type="default" r:id="rId32"/>
      <w:headerReference w:type="first" r:id="rId33"/>
      <w:pgSz w:w="11907" w:h="16839" w:code="1"/>
      <w:pgMar w:top="1418" w:right="1418" w:bottom="1418" w:left="1170" w:header="180" w:footer="709"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2C5" w:rsidRDefault="009B12C5">
      <w:r>
        <w:separator/>
      </w:r>
    </w:p>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endnote>
  <w:endnote w:type="continuationSeparator" w:id="0">
    <w:p w:rsidR="009B12C5" w:rsidRDefault="009B12C5">
      <w:r>
        <w:continuationSeparator/>
      </w:r>
    </w:p>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C5" w:rsidRDefault="009B12C5">
    <w:pPr>
      <w:pStyle w:val="RodapDireito"/>
    </w:pPr>
    <w:r>
      <w:rPr>
        <w:color w:val="9FB8CD" w:themeColor="accent2"/>
      </w:rPr>
      <w:sym w:font="Wingdings 3" w:char="F07D"/>
    </w:r>
    <w:r>
      <w:t xml:space="preserve"> Página </w:t>
    </w:r>
    <w:r w:rsidR="00232948">
      <w:fldChar w:fldCharType="begin"/>
    </w:r>
    <w:r w:rsidR="00232948">
      <w:instrText xml:space="preserve"> PAGE  \* Arabic  \* MERGEFORMAT </w:instrText>
    </w:r>
    <w:r w:rsidR="00232948">
      <w:fldChar w:fldCharType="separate"/>
    </w:r>
    <w:r w:rsidR="00F0627B">
      <w:rPr>
        <w:noProof/>
      </w:rPr>
      <w:t>3</w:t>
    </w:r>
    <w:r w:rsidR="00232948">
      <w:rPr>
        <w:noProof/>
      </w:rPr>
      <w:fldChar w:fldCharType="end"/>
    </w:r>
  </w:p>
  <w:p w:rsidR="009B12C5" w:rsidRDefault="009B12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2C5" w:rsidRDefault="009B12C5">
      <w:r>
        <w:separator/>
      </w:r>
    </w:p>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footnote>
  <w:footnote w:type="continuationSeparator" w:id="0">
    <w:p w:rsidR="009B12C5" w:rsidRDefault="009B12C5">
      <w:r>
        <w:continuationSeparator/>
      </w:r>
    </w:p>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p w:rsidR="009B12C5" w:rsidRDefault="009B1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2C5" w:rsidRDefault="009B12C5" w:rsidP="00572984">
    <w:pPr>
      <w:spacing w:after="0" w:line="240" w:lineRule="auto"/>
      <w:jc w:val="center"/>
      <w:rPr>
        <w:rFonts w:ascii="Calibri" w:hAnsi="Calibri" w:cs="Calibri"/>
        <w:b/>
        <w:sz w:val="22"/>
        <w:szCs w:val="22"/>
      </w:rPr>
    </w:pPr>
  </w:p>
  <w:p w:rsidR="009B12C5" w:rsidRDefault="00373E2A" w:rsidP="00572984">
    <w:pPr>
      <w:spacing w:after="0" w:line="240" w:lineRule="auto"/>
      <w:jc w:val="center"/>
      <w:rPr>
        <w:rFonts w:ascii="Calibri" w:hAnsi="Calibri" w:cs="Calibri"/>
        <w:b/>
        <w:sz w:val="22"/>
        <w:szCs w:val="22"/>
      </w:rPr>
    </w:pPr>
    <w:r w:rsidRPr="00373E2A">
      <w:rPr>
        <w:rFonts w:ascii="Calibri" w:hAnsi="Calibri" w:cs="Calibri"/>
        <w:b/>
        <w:noProof/>
        <w:sz w:val="22"/>
        <w:szCs w:val="22"/>
        <w:lang w:eastAsia="pt-BR"/>
      </w:rPr>
      <w:drawing>
        <wp:anchor distT="0" distB="0" distL="114300" distR="114300" simplePos="0" relativeHeight="251666432" behindDoc="0" locked="0" layoutInCell="1" allowOverlap="1">
          <wp:simplePos x="0" y="0"/>
          <wp:positionH relativeFrom="column">
            <wp:posOffset>-279400</wp:posOffset>
          </wp:positionH>
          <wp:positionV relativeFrom="paragraph">
            <wp:posOffset>172085</wp:posOffset>
          </wp:positionV>
          <wp:extent cx="1339850" cy="584200"/>
          <wp:effectExtent l="19050" t="0" r="0" b="0"/>
          <wp:wrapNone/>
          <wp:docPr id="5" name="Imagem 2" descr="logo LABAL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LABALNAV.jpg"/>
                  <pic:cNvPicPr>
                    <a:picLocks noChangeAspect="1" noChangeArrowheads="1"/>
                  </pic:cNvPicPr>
                </pic:nvPicPr>
                <pic:blipFill>
                  <a:blip r:embed="rId1"/>
                  <a:stretch>
                    <a:fillRect/>
                  </a:stretch>
                </pic:blipFill>
                <pic:spPr bwMode="auto">
                  <a:xfrm>
                    <a:off x="0" y="0"/>
                    <a:ext cx="1339850" cy="584200"/>
                  </a:xfrm>
                  <a:prstGeom prst="rect">
                    <a:avLst/>
                  </a:prstGeom>
                  <a:noFill/>
                  <a:ln w="9525">
                    <a:noFill/>
                    <a:miter lim="800000"/>
                    <a:headEnd/>
                    <a:tailEnd/>
                  </a:ln>
                </pic:spPr>
              </pic:pic>
            </a:graphicData>
          </a:graphic>
        </wp:anchor>
      </w:drawing>
    </w:r>
  </w:p>
  <w:p w:rsidR="009B12C5" w:rsidRDefault="009B12C5" w:rsidP="00572984">
    <w:pPr>
      <w:spacing w:after="0" w:line="240" w:lineRule="auto"/>
      <w:jc w:val="center"/>
      <w:rPr>
        <w:rFonts w:ascii="Calibri" w:hAnsi="Calibri" w:cs="Calibri"/>
        <w:b/>
        <w:sz w:val="22"/>
        <w:szCs w:val="22"/>
      </w:rPr>
    </w:pPr>
  </w:p>
  <w:p w:rsidR="00373E2A" w:rsidRPr="00741FD6" w:rsidRDefault="009B195B" w:rsidP="00572984">
    <w:pPr>
      <w:spacing w:after="0" w:line="240" w:lineRule="auto"/>
      <w:jc w:val="center"/>
      <w:rPr>
        <w:rFonts w:ascii="Calibri" w:hAnsi="Calibri" w:cs="Calibri"/>
        <w:b/>
        <w:sz w:val="22"/>
        <w:szCs w:val="22"/>
        <w:lang w:val="en-US"/>
      </w:rPr>
    </w:pPr>
    <w:r w:rsidRPr="00741FD6">
      <w:rPr>
        <w:rFonts w:ascii="Calibri" w:hAnsi="Calibri" w:cs="Calibri"/>
        <w:b/>
        <w:sz w:val="22"/>
        <w:szCs w:val="22"/>
        <w:lang w:val="en-US"/>
      </w:rPr>
      <w:t>NOT</w:t>
    </w:r>
    <w:r w:rsidR="00741FD6" w:rsidRPr="00741FD6">
      <w:rPr>
        <w:rFonts w:ascii="Calibri" w:hAnsi="Calibri" w:cs="Calibri"/>
        <w:b/>
        <w:sz w:val="22"/>
        <w:szCs w:val="22"/>
        <w:lang w:val="en-US"/>
      </w:rPr>
      <w:t>ES TO AID</w:t>
    </w:r>
    <w:r w:rsidRPr="00741FD6">
      <w:rPr>
        <w:rFonts w:ascii="Calibri" w:hAnsi="Calibri" w:cs="Calibri"/>
        <w:b/>
        <w:sz w:val="22"/>
        <w:szCs w:val="22"/>
        <w:lang w:val="en-US"/>
      </w:rPr>
      <w:t xml:space="preserve"> COMPLETA</w:t>
    </w:r>
    <w:r w:rsidR="00741FD6" w:rsidRPr="00741FD6">
      <w:rPr>
        <w:rFonts w:ascii="Calibri" w:hAnsi="Calibri" w:cs="Calibri"/>
        <w:b/>
        <w:sz w:val="22"/>
        <w:szCs w:val="22"/>
        <w:lang w:val="en-US"/>
      </w:rPr>
      <w:t>TION</w:t>
    </w:r>
  </w:p>
  <w:p w:rsidR="009B12C5" w:rsidRPr="00741FD6" w:rsidRDefault="00741FD6" w:rsidP="0011430F">
    <w:pPr>
      <w:spacing w:after="0" w:line="240" w:lineRule="auto"/>
      <w:jc w:val="center"/>
      <w:rPr>
        <w:rFonts w:ascii="Calibri" w:hAnsi="Calibri" w:cs="Calibri"/>
        <w:b/>
        <w:sz w:val="22"/>
        <w:szCs w:val="22"/>
        <w:lang w:val="en-US"/>
      </w:rPr>
    </w:pPr>
    <w:r w:rsidRPr="00741FD6">
      <w:rPr>
        <w:rFonts w:ascii="Calibri" w:hAnsi="Calibri" w:cs="Calibri"/>
        <w:b/>
        <w:sz w:val="22"/>
        <w:szCs w:val="22"/>
        <w:lang w:val="en-US"/>
      </w:rPr>
      <w:t xml:space="preserve">OF </w:t>
    </w:r>
    <w:r w:rsidR="009B12C5" w:rsidRPr="00741FD6">
      <w:rPr>
        <w:rFonts w:ascii="Calibri" w:hAnsi="Calibri" w:cs="Calibri"/>
        <w:b/>
        <w:sz w:val="22"/>
        <w:szCs w:val="22"/>
        <w:lang w:val="en-US"/>
      </w:rPr>
      <w:t xml:space="preserve">CARSAMMA </w:t>
    </w:r>
    <w:r w:rsidR="00C1320F">
      <w:rPr>
        <w:rFonts w:ascii="Calibri" w:hAnsi="Calibri" w:cs="Calibri"/>
        <w:b/>
        <w:sz w:val="22"/>
        <w:szCs w:val="22"/>
        <w:lang w:val="en-US"/>
      </w:rPr>
      <w:t xml:space="preserve">F2 </w:t>
    </w:r>
    <w:r w:rsidRPr="00741FD6">
      <w:rPr>
        <w:rFonts w:ascii="Calibri" w:hAnsi="Calibri" w:cs="Calibri"/>
        <w:b/>
        <w:sz w:val="22"/>
        <w:szCs w:val="22"/>
        <w:lang w:val="en-US"/>
      </w:rPr>
      <w:t>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B0E" w:rsidRPr="00495B0E" w:rsidRDefault="00495B0E" w:rsidP="00495B0E">
    <w:pPr>
      <w:spacing w:after="0" w:line="240" w:lineRule="auto"/>
      <w:jc w:val="center"/>
      <w:rPr>
        <w:rFonts w:ascii="Calibri" w:hAnsi="Calibri" w:cs="Calibri"/>
      </w:rPr>
    </w:pPr>
  </w:p>
  <w:p w:rsidR="009B12C5" w:rsidRPr="00BC440E" w:rsidRDefault="00373E2A" w:rsidP="00373E2A">
    <w:pPr>
      <w:spacing w:after="0" w:line="240" w:lineRule="auto"/>
      <w:jc w:val="center"/>
      <w:rPr>
        <w:rFonts w:ascii="Calibri" w:hAnsi="Calibri" w:cs="Calibri"/>
        <w:b/>
        <w:sz w:val="28"/>
        <w:szCs w:val="28"/>
        <w:lang w:val="en-US"/>
      </w:rPr>
    </w:pPr>
    <w:r>
      <w:rPr>
        <w:rFonts w:ascii="Calibri" w:hAnsi="Calibri" w:cs="Calibri"/>
        <w:b/>
        <w:noProof/>
        <w:sz w:val="28"/>
        <w:szCs w:val="28"/>
        <w:lang w:eastAsia="pt-BR"/>
      </w:rPr>
      <w:drawing>
        <wp:anchor distT="0" distB="0" distL="114300" distR="114300" simplePos="0" relativeHeight="251664384" behindDoc="0" locked="0" layoutInCell="1" allowOverlap="1">
          <wp:simplePos x="0" y="0"/>
          <wp:positionH relativeFrom="column">
            <wp:posOffset>-431800</wp:posOffset>
          </wp:positionH>
          <wp:positionV relativeFrom="paragraph">
            <wp:posOffset>35560</wp:posOffset>
          </wp:positionV>
          <wp:extent cx="1339850" cy="584200"/>
          <wp:effectExtent l="19050" t="0" r="0" b="0"/>
          <wp:wrapNone/>
          <wp:docPr id="3" name="Imagem 2" descr="logo LABAL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LABALNAV.jpg"/>
                  <pic:cNvPicPr>
                    <a:picLocks noChangeAspect="1" noChangeArrowheads="1"/>
                  </pic:cNvPicPr>
                </pic:nvPicPr>
                <pic:blipFill>
                  <a:blip r:embed="rId1"/>
                  <a:stretch>
                    <a:fillRect/>
                  </a:stretch>
                </pic:blipFill>
                <pic:spPr bwMode="auto">
                  <a:xfrm>
                    <a:off x="0" y="0"/>
                    <a:ext cx="1339850" cy="584200"/>
                  </a:xfrm>
                  <a:prstGeom prst="rect">
                    <a:avLst/>
                  </a:prstGeom>
                  <a:noFill/>
                  <a:ln w="9525">
                    <a:noFill/>
                    <a:miter lim="800000"/>
                    <a:headEnd/>
                    <a:tailEnd/>
                  </a:ln>
                </pic:spPr>
              </pic:pic>
            </a:graphicData>
          </a:graphic>
        </wp:anchor>
      </w:drawing>
    </w:r>
    <w:r w:rsidR="00BC440E" w:rsidRPr="00BC440E">
      <w:rPr>
        <w:rFonts w:ascii="Calibri" w:hAnsi="Calibri" w:cs="Calibri"/>
        <w:b/>
        <w:sz w:val="28"/>
        <w:szCs w:val="28"/>
        <w:lang w:val="en-US"/>
      </w:rPr>
      <w:t xml:space="preserve">CARSAMMA </w:t>
    </w:r>
    <w:r w:rsidR="00C1320F">
      <w:rPr>
        <w:rFonts w:ascii="Calibri" w:hAnsi="Calibri" w:cs="Calibri"/>
        <w:b/>
        <w:sz w:val="28"/>
        <w:szCs w:val="28"/>
        <w:lang w:val="en-US"/>
      </w:rPr>
      <w:t xml:space="preserve">F2 </w:t>
    </w:r>
    <w:r w:rsidR="009B12C5" w:rsidRPr="00BC440E">
      <w:rPr>
        <w:rFonts w:ascii="Calibri" w:hAnsi="Calibri" w:cs="Calibri"/>
        <w:b/>
        <w:sz w:val="28"/>
        <w:szCs w:val="28"/>
        <w:lang w:val="en-US"/>
      </w:rPr>
      <w:t>FORM</w:t>
    </w:r>
  </w:p>
  <w:p w:rsidR="00373E2A" w:rsidRPr="00BC440E" w:rsidRDefault="009F0280" w:rsidP="00373E2A">
    <w:pPr>
      <w:pStyle w:val="Ttulo1"/>
      <w:spacing w:before="0" w:line="240" w:lineRule="auto"/>
      <w:jc w:val="center"/>
      <w:rPr>
        <w:rFonts w:ascii="Calibri" w:hAnsi="Calibri" w:cs="Calibri"/>
        <w:color w:val="auto"/>
        <w:lang w:val="en-US"/>
      </w:rPr>
    </w:pPr>
    <w:r w:rsidRPr="00BC440E">
      <w:rPr>
        <w:rFonts w:ascii="Calibri" w:hAnsi="Calibri" w:cs="Calibri"/>
        <w:color w:val="auto"/>
        <w:lang w:val="en-US"/>
      </w:rPr>
      <w:t>RE</w:t>
    </w:r>
    <w:r w:rsidR="00BC440E" w:rsidRPr="00BC440E">
      <w:rPr>
        <w:rFonts w:ascii="Calibri" w:hAnsi="Calibri" w:cs="Calibri"/>
        <w:color w:val="auto"/>
        <w:lang w:val="en-US"/>
      </w:rPr>
      <w:t>CORD</w:t>
    </w:r>
    <w:r w:rsidRPr="00BC440E">
      <w:rPr>
        <w:rFonts w:ascii="Calibri" w:hAnsi="Calibri" w:cs="Calibri"/>
        <w:color w:val="auto"/>
        <w:lang w:val="en-US"/>
      </w:rPr>
      <w:t xml:space="preserve"> </w:t>
    </w:r>
    <w:r w:rsidR="00BC440E" w:rsidRPr="00BC440E">
      <w:rPr>
        <w:rFonts w:ascii="Calibri" w:hAnsi="Calibri" w:cs="Calibri"/>
        <w:color w:val="auto"/>
        <w:lang w:val="en-US"/>
      </w:rPr>
      <w:t>OF</w:t>
    </w:r>
    <w:r w:rsidRPr="00BC440E">
      <w:rPr>
        <w:rFonts w:ascii="Calibri" w:hAnsi="Calibri" w:cs="Calibri"/>
        <w:color w:val="auto"/>
        <w:lang w:val="en-US"/>
      </w:rPr>
      <w:t xml:space="preserve"> AP</w:t>
    </w:r>
    <w:r w:rsidR="00BC440E" w:rsidRPr="00BC440E">
      <w:rPr>
        <w:rFonts w:ascii="Calibri" w:hAnsi="Calibri" w:cs="Calibri"/>
        <w:color w:val="auto"/>
        <w:lang w:val="en-US"/>
      </w:rPr>
      <w:t>P</w:t>
    </w:r>
    <w:r w:rsidRPr="00BC440E">
      <w:rPr>
        <w:rFonts w:ascii="Calibri" w:hAnsi="Calibri" w:cs="Calibri"/>
        <w:color w:val="auto"/>
        <w:lang w:val="en-US"/>
      </w:rPr>
      <w:t>RO</w:t>
    </w:r>
    <w:r w:rsidR="00BC440E" w:rsidRPr="00BC440E">
      <w:rPr>
        <w:rFonts w:ascii="Calibri" w:hAnsi="Calibri" w:cs="Calibri"/>
        <w:color w:val="auto"/>
        <w:lang w:val="en-US"/>
      </w:rPr>
      <w:t>V</w:t>
    </w:r>
    <w:r w:rsidR="009B12C5" w:rsidRPr="00BC440E">
      <w:rPr>
        <w:rFonts w:ascii="Calibri" w:hAnsi="Calibri" w:cs="Calibri"/>
        <w:color w:val="auto"/>
        <w:lang w:val="en-US"/>
      </w:rPr>
      <w:t>A</w:t>
    </w:r>
    <w:r w:rsidR="00BC440E" w:rsidRPr="00BC440E">
      <w:rPr>
        <w:rFonts w:ascii="Calibri" w:hAnsi="Calibri" w:cs="Calibri"/>
        <w:color w:val="auto"/>
        <w:lang w:val="en-US"/>
      </w:rPr>
      <w:t>L</w:t>
    </w:r>
    <w:r w:rsidR="009B12C5" w:rsidRPr="00BC440E">
      <w:rPr>
        <w:rFonts w:ascii="Calibri" w:hAnsi="Calibri" w:cs="Calibri"/>
        <w:color w:val="auto"/>
        <w:lang w:val="en-US"/>
      </w:rPr>
      <w:t xml:space="preserve"> </w:t>
    </w:r>
    <w:r w:rsidR="00BC440E" w:rsidRPr="00BC440E">
      <w:rPr>
        <w:rFonts w:ascii="Calibri" w:hAnsi="Calibri" w:cs="Calibri"/>
        <w:color w:val="auto"/>
        <w:lang w:val="en-US"/>
      </w:rPr>
      <w:t>TO</w:t>
    </w:r>
    <w:r w:rsidR="009B12C5" w:rsidRPr="00BC440E">
      <w:rPr>
        <w:rFonts w:ascii="Calibri" w:hAnsi="Calibri" w:cs="Calibri"/>
        <w:color w:val="auto"/>
        <w:lang w:val="en-US"/>
      </w:rPr>
      <w:t xml:space="preserve"> OPERA</w:t>
    </w:r>
    <w:r w:rsidR="00BC440E" w:rsidRPr="00BC440E">
      <w:rPr>
        <w:rFonts w:ascii="Calibri" w:hAnsi="Calibri" w:cs="Calibri"/>
        <w:color w:val="auto"/>
        <w:lang w:val="en-US"/>
      </w:rPr>
      <w:t>TE</w:t>
    </w:r>
    <w:r w:rsidR="009B12C5" w:rsidRPr="00BC440E">
      <w:rPr>
        <w:rFonts w:ascii="Calibri" w:hAnsi="Calibri" w:cs="Calibri"/>
        <w:color w:val="auto"/>
        <w:lang w:val="en-US"/>
      </w:rPr>
      <w:t xml:space="preserve"> </w:t>
    </w:r>
    <w:r w:rsidR="00BC440E" w:rsidRPr="00BC440E">
      <w:rPr>
        <w:rFonts w:ascii="Calibri" w:hAnsi="Calibri" w:cs="Calibri"/>
        <w:color w:val="auto"/>
        <w:lang w:val="en-US"/>
      </w:rPr>
      <w:t>I</w:t>
    </w:r>
    <w:r w:rsidR="00055343" w:rsidRPr="00BC440E">
      <w:rPr>
        <w:rFonts w:ascii="Calibri" w:hAnsi="Calibri" w:cs="Calibri"/>
        <w:color w:val="auto"/>
        <w:lang w:val="en-US"/>
      </w:rPr>
      <w:t>N</w:t>
    </w:r>
  </w:p>
  <w:p w:rsidR="009B12C5" w:rsidRPr="00373E2A" w:rsidRDefault="009B12C5" w:rsidP="00373E2A">
    <w:pPr>
      <w:pStyle w:val="Ttulo1"/>
      <w:spacing w:before="0" w:line="240" w:lineRule="auto"/>
      <w:jc w:val="center"/>
      <w:rPr>
        <w:rFonts w:ascii="Calibri" w:hAnsi="Calibri" w:cs="Calibri"/>
        <w:lang w:val="es-ES"/>
      </w:rPr>
    </w:pPr>
    <w:r w:rsidRPr="00373E2A">
      <w:rPr>
        <w:rFonts w:ascii="Calibri" w:hAnsi="Calibri" w:cs="Calibri"/>
        <w:color w:val="auto"/>
        <w:lang w:val="es-ES"/>
      </w:rPr>
      <w:t>CAR/SAM</w:t>
    </w:r>
    <w:r w:rsidR="00BC440E">
      <w:rPr>
        <w:rFonts w:ascii="Calibri" w:hAnsi="Calibri" w:cs="Calibri"/>
        <w:color w:val="auto"/>
        <w:lang w:val="es-ES"/>
      </w:rPr>
      <w:t xml:space="preserve"> AIRSPACE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F0C434A"/>
    <w:lvl w:ilvl="0">
      <w:start w:val="1"/>
      <w:numFmt w:val="bullet"/>
      <w:pStyle w:val="Commarcadores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Commarcadores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Commarcadores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Commarcadores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Commarcadores"/>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1D127612"/>
    <w:multiLevelType w:val="hybridMultilevel"/>
    <w:tmpl w:val="2A8A6A3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147616C"/>
    <w:multiLevelType w:val="singleLevel"/>
    <w:tmpl w:val="920EAC0A"/>
    <w:lvl w:ilvl="0">
      <w:start w:val="1"/>
      <w:numFmt w:val="decimal"/>
      <w:lvlText w:val="%1."/>
      <w:legacy w:legacy="1" w:legacySpace="0" w:legacyIndent="360"/>
      <w:lvlJc w:val="left"/>
      <w:pPr>
        <w:ind w:left="1080" w:hanging="360"/>
      </w:pPr>
      <w:rPr>
        <w:b/>
        <w:i w:val="0"/>
      </w:rPr>
    </w:lvl>
  </w:abstractNum>
  <w:abstractNum w:abstractNumId="7" w15:restartNumberingAfterBreak="0">
    <w:nsid w:val="4D865B1C"/>
    <w:multiLevelType w:val="singleLevel"/>
    <w:tmpl w:val="F6269776"/>
    <w:lvl w:ilvl="0">
      <w:start w:val="2"/>
      <w:numFmt w:val="decimal"/>
      <w:lvlText w:val="%1."/>
      <w:legacy w:legacy="1" w:legacySpace="0" w:legacyIndent="360"/>
      <w:lvlJc w:val="left"/>
      <w:pPr>
        <w:ind w:left="360" w:hanging="360"/>
      </w:pPr>
      <w:rPr>
        <w:b/>
        <w:i w:val="0"/>
      </w:rPr>
    </w:lvl>
  </w:abstractNum>
  <w:abstractNum w:abstractNumId="8" w15:restartNumberingAfterBreak="0">
    <w:nsid w:val="51697540"/>
    <w:multiLevelType w:val="hybridMultilevel"/>
    <w:tmpl w:val="03D07D8E"/>
    <w:lvl w:ilvl="0" w:tplc="0416000F">
      <w:start w:val="1"/>
      <w:numFmt w:val="decimal"/>
      <w:lvlText w:val="%1."/>
      <w:lvlJc w:val="left"/>
      <w:pPr>
        <w:tabs>
          <w:tab w:val="num" w:pos="720"/>
        </w:tabs>
        <w:ind w:left="720" w:hanging="360"/>
      </w:pPr>
    </w:lvl>
    <w:lvl w:ilvl="1" w:tplc="53427694">
      <w:start w:val="1"/>
      <w:numFmt w:val="decimal"/>
      <w:lvlText w:val="%2."/>
      <w:lvlJc w:val="left"/>
      <w:pPr>
        <w:tabs>
          <w:tab w:val="num" w:pos="1530"/>
        </w:tabs>
        <w:ind w:left="1530" w:hanging="45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8"/>
  </w:num>
  <w:num w:numId="37">
    <w:abstractNumId w:val="5"/>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defaultTabStop w:val="706"/>
  <w:hyphenationZone w:val="420"/>
  <w:evenAndOddHeaders/>
  <w:drawingGridHorizontalSpacing w:val="100"/>
  <w:displayHorizontalDrawingGridEvery w:val="2"/>
  <w:characterSpacingControl w:val="doNotCompress"/>
  <w:hdrShapeDefaults>
    <o:shapedefaults v:ext="edit" spidmax="189441">
      <o:colormenu v:ext="edit" fillcolor="none" strokecolor="none"/>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AA4D83"/>
    <w:rsid w:val="00055343"/>
    <w:rsid w:val="00055465"/>
    <w:rsid w:val="00095F2D"/>
    <w:rsid w:val="000B6C74"/>
    <w:rsid w:val="00103830"/>
    <w:rsid w:val="0011430F"/>
    <w:rsid w:val="00163A6C"/>
    <w:rsid w:val="00192FA9"/>
    <w:rsid w:val="001940B8"/>
    <w:rsid w:val="00232948"/>
    <w:rsid w:val="00267396"/>
    <w:rsid w:val="00281726"/>
    <w:rsid w:val="002F042C"/>
    <w:rsid w:val="003435E3"/>
    <w:rsid w:val="00362930"/>
    <w:rsid w:val="00373E2A"/>
    <w:rsid w:val="003A4C22"/>
    <w:rsid w:val="003B52A9"/>
    <w:rsid w:val="003C131D"/>
    <w:rsid w:val="003D07E6"/>
    <w:rsid w:val="003D2B21"/>
    <w:rsid w:val="00425D63"/>
    <w:rsid w:val="00434AAD"/>
    <w:rsid w:val="0045480A"/>
    <w:rsid w:val="00456998"/>
    <w:rsid w:val="0046479E"/>
    <w:rsid w:val="00476EBD"/>
    <w:rsid w:val="00477F5B"/>
    <w:rsid w:val="004903C3"/>
    <w:rsid w:val="00495B0E"/>
    <w:rsid w:val="004A5E78"/>
    <w:rsid w:val="0050453E"/>
    <w:rsid w:val="00572984"/>
    <w:rsid w:val="005B4755"/>
    <w:rsid w:val="005D35AB"/>
    <w:rsid w:val="00610A2C"/>
    <w:rsid w:val="00625E25"/>
    <w:rsid w:val="006416D7"/>
    <w:rsid w:val="0065783E"/>
    <w:rsid w:val="00666E6F"/>
    <w:rsid w:val="006A1624"/>
    <w:rsid w:val="006F1A30"/>
    <w:rsid w:val="006F486D"/>
    <w:rsid w:val="006F6CC0"/>
    <w:rsid w:val="00741FD6"/>
    <w:rsid w:val="007A6450"/>
    <w:rsid w:val="007C33CA"/>
    <w:rsid w:val="007C69CB"/>
    <w:rsid w:val="007D517E"/>
    <w:rsid w:val="007E2235"/>
    <w:rsid w:val="007F52F8"/>
    <w:rsid w:val="00813D1B"/>
    <w:rsid w:val="008303E6"/>
    <w:rsid w:val="00841FD5"/>
    <w:rsid w:val="00857A9E"/>
    <w:rsid w:val="008607D6"/>
    <w:rsid w:val="00862145"/>
    <w:rsid w:val="00876EB2"/>
    <w:rsid w:val="008774C4"/>
    <w:rsid w:val="00884EAB"/>
    <w:rsid w:val="0088772A"/>
    <w:rsid w:val="008B7903"/>
    <w:rsid w:val="008C68A5"/>
    <w:rsid w:val="008D27DF"/>
    <w:rsid w:val="008D5A81"/>
    <w:rsid w:val="008F4AB3"/>
    <w:rsid w:val="00913050"/>
    <w:rsid w:val="009206D2"/>
    <w:rsid w:val="00943F94"/>
    <w:rsid w:val="00974C9A"/>
    <w:rsid w:val="00982056"/>
    <w:rsid w:val="00983580"/>
    <w:rsid w:val="009A1AED"/>
    <w:rsid w:val="009B12C5"/>
    <w:rsid w:val="009B195B"/>
    <w:rsid w:val="009B2C4C"/>
    <w:rsid w:val="009B5897"/>
    <w:rsid w:val="009F0280"/>
    <w:rsid w:val="009F472D"/>
    <w:rsid w:val="00A35FFE"/>
    <w:rsid w:val="00A5475E"/>
    <w:rsid w:val="00AA4D83"/>
    <w:rsid w:val="00AC42AF"/>
    <w:rsid w:val="00AD1A06"/>
    <w:rsid w:val="00AF718F"/>
    <w:rsid w:val="00B14609"/>
    <w:rsid w:val="00B329A9"/>
    <w:rsid w:val="00B547C6"/>
    <w:rsid w:val="00BB167F"/>
    <w:rsid w:val="00BC440E"/>
    <w:rsid w:val="00BE23B9"/>
    <w:rsid w:val="00BF359B"/>
    <w:rsid w:val="00C1320F"/>
    <w:rsid w:val="00C616E1"/>
    <w:rsid w:val="00C9145A"/>
    <w:rsid w:val="00CC0EB4"/>
    <w:rsid w:val="00CE6195"/>
    <w:rsid w:val="00D56E16"/>
    <w:rsid w:val="00D60328"/>
    <w:rsid w:val="00D85B28"/>
    <w:rsid w:val="00DC4F8C"/>
    <w:rsid w:val="00DD0358"/>
    <w:rsid w:val="00E14BE0"/>
    <w:rsid w:val="00E2021F"/>
    <w:rsid w:val="00E95C67"/>
    <w:rsid w:val="00EF13B9"/>
    <w:rsid w:val="00EF7030"/>
    <w:rsid w:val="00F0627B"/>
    <w:rsid w:val="00F94909"/>
    <w:rsid w:val="00FD4134"/>
  </w:rsids>
  <m:mathPr>
    <m:mathFont m:val="Cambria Math"/>
    <m:brkBin m:val="before"/>
    <m:brkBinSub m:val="--"/>
    <m:smallFrac m:val="0"/>
    <m:dispDef/>
    <m:lMargin m:val="0"/>
    <m:rMargin m:val="0"/>
    <m:defJc m:val="centerGroup"/>
    <m:wrapIndent m:val="1440"/>
    <m:intLim m:val="undOvr"/>
    <m:naryLim m:val="subSup"/>
  </m:mathPr>
  <w:attachedSchema w:val="urn:DocumentPartTemplate"/>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9441">
      <o:colormenu v:ext="edit" fillcolor="none" strokecolor="none"/>
    </o:shapedefaults>
    <o:shapelayout v:ext="edit">
      <o:idmap v:ext="edit" data="1"/>
    </o:shapelayout>
  </w:shapeDefaults>
  <w:doNotEmbedSmartTags/>
  <w:decimalSymbol w:val=","/>
  <w:listSeparator w:val=";"/>
  <w14:docId w14:val="1831AA9C"/>
  <w15:docId w15:val="{534B34A0-E990-4225-825A-255A6D3B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6"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E25"/>
    <w:rPr>
      <w:sz w:val="20"/>
      <w:szCs w:val="20"/>
      <w:lang w:val="pt-BR"/>
    </w:rPr>
  </w:style>
  <w:style w:type="paragraph" w:styleId="Ttulo1">
    <w:name w:val="heading 1"/>
    <w:basedOn w:val="Normal"/>
    <w:next w:val="Normal"/>
    <w:link w:val="Ttulo1Char"/>
    <w:unhideWhenUsed/>
    <w:qFormat/>
    <w:rsid w:val="00625E25"/>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Ttulo2">
    <w:name w:val="heading 2"/>
    <w:basedOn w:val="Normal"/>
    <w:next w:val="Normal"/>
    <w:link w:val="Ttulo2Char"/>
    <w:uiPriority w:val="9"/>
    <w:semiHidden/>
    <w:unhideWhenUsed/>
    <w:rsid w:val="00625E25"/>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Ttulo3">
    <w:name w:val="heading 3"/>
    <w:basedOn w:val="Normal"/>
    <w:next w:val="Normal"/>
    <w:link w:val="Ttulo3Char"/>
    <w:uiPriority w:val="9"/>
    <w:semiHidden/>
    <w:unhideWhenUsed/>
    <w:qFormat/>
    <w:rsid w:val="00625E25"/>
    <w:pPr>
      <w:keepNext/>
      <w:keepLines/>
      <w:spacing w:before="200" w:after="0"/>
      <w:outlineLvl w:val="2"/>
    </w:pPr>
    <w:rPr>
      <w:rFonts w:asciiTheme="majorHAnsi" w:eastAsiaTheme="majorEastAsia" w:hAnsiTheme="majorHAnsi" w:cstheme="majorBidi"/>
      <w:b/>
      <w:bCs/>
      <w:color w:val="727CA3" w:themeColor="accent1"/>
    </w:rPr>
  </w:style>
  <w:style w:type="paragraph" w:styleId="Ttulo4">
    <w:name w:val="heading 4"/>
    <w:basedOn w:val="Normal"/>
    <w:next w:val="Normal"/>
    <w:link w:val="Ttulo4Char"/>
    <w:uiPriority w:val="9"/>
    <w:semiHidden/>
    <w:unhideWhenUsed/>
    <w:qFormat/>
    <w:rsid w:val="00625E25"/>
    <w:pPr>
      <w:keepNext/>
      <w:keepLines/>
      <w:spacing w:before="200" w:after="0"/>
      <w:outlineLvl w:val="3"/>
    </w:pPr>
    <w:rPr>
      <w:rFonts w:asciiTheme="majorHAnsi" w:eastAsiaTheme="majorEastAsia" w:hAnsiTheme="majorHAnsi" w:cstheme="majorBidi"/>
      <w:b/>
      <w:bCs/>
      <w:i/>
      <w:iCs/>
      <w:color w:val="727CA3" w:themeColor="accent1"/>
    </w:rPr>
  </w:style>
  <w:style w:type="paragraph" w:styleId="Ttulo5">
    <w:name w:val="heading 5"/>
    <w:basedOn w:val="Normal"/>
    <w:next w:val="Normal"/>
    <w:link w:val="Ttulo5Char"/>
    <w:uiPriority w:val="9"/>
    <w:semiHidden/>
    <w:unhideWhenUsed/>
    <w:qFormat/>
    <w:rsid w:val="00625E25"/>
    <w:pPr>
      <w:keepNext/>
      <w:keepLines/>
      <w:spacing w:before="200" w:after="0"/>
      <w:outlineLvl w:val="4"/>
    </w:pPr>
    <w:rPr>
      <w:rFonts w:asciiTheme="majorHAnsi" w:eastAsiaTheme="majorEastAsia" w:hAnsiTheme="majorHAnsi" w:cstheme="majorBidi"/>
      <w:color w:val="363C53" w:themeColor="accent1" w:themeShade="7F"/>
    </w:rPr>
  </w:style>
  <w:style w:type="paragraph" w:styleId="Ttulo6">
    <w:name w:val="heading 6"/>
    <w:basedOn w:val="Normal"/>
    <w:next w:val="Normal"/>
    <w:link w:val="Ttulo6Char"/>
    <w:uiPriority w:val="9"/>
    <w:semiHidden/>
    <w:unhideWhenUsed/>
    <w:qFormat/>
    <w:rsid w:val="00625E25"/>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Ttulo7">
    <w:name w:val="heading 7"/>
    <w:basedOn w:val="Normal"/>
    <w:next w:val="Normal"/>
    <w:link w:val="Ttulo7Char"/>
    <w:uiPriority w:val="9"/>
    <w:semiHidden/>
    <w:unhideWhenUsed/>
    <w:qFormat/>
    <w:rsid w:val="00625E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25E25"/>
    <w:pPr>
      <w:keepNext/>
      <w:keepLines/>
      <w:spacing w:before="200" w:after="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625E25"/>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5E25"/>
    <w:rPr>
      <w:rFonts w:asciiTheme="majorHAnsi" w:eastAsiaTheme="majorEastAsia" w:hAnsiTheme="majorHAnsi" w:cstheme="majorBidi"/>
      <w:b/>
      <w:bCs/>
      <w:color w:val="4D5676" w:themeColor="accent1" w:themeShade="B5"/>
      <w:sz w:val="28"/>
      <w:szCs w:val="28"/>
    </w:rPr>
  </w:style>
  <w:style w:type="character" w:customStyle="1" w:styleId="Ttulo2Char">
    <w:name w:val="Título 2 Char"/>
    <w:basedOn w:val="Fontepargpadro"/>
    <w:link w:val="Ttulo2"/>
    <w:uiPriority w:val="9"/>
    <w:semiHidden/>
    <w:rsid w:val="00625E25"/>
    <w:rPr>
      <w:rFonts w:asciiTheme="majorHAnsi" w:eastAsiaTheme="majorEastAsia" w:hAnsiTheme="majorHAnsi" w:cstheme="majorBidi"/>
      <w:b/>
      <w:bCs/>
      <w:color w:val="727CA3" w:themeColor="accent1"/>
      <w:sz w:val="26"/>
      <w:szCs w:val="26"/>
    </w:rPr>
  </w:style>
  <w:style w:type="character" w:customStyle="1" w:styleId="Ttulo3Char">
    <w:name w:val="Título 3 Char"/>
    <w:basedOn w:val="Fontepargpadro"/>
    <w:link w:val="Ttulo3"/>
    <w:uiPriority w:val="9"/>
    <w:semiHidden/>
    <w:rsid w:val="00625E25"/>
    <w:rPr>
      <w:rFonts w:asciiTheme="majorHAnsi" w:eastAsiaTheme="majorEastAsia" w:hAnsiTheme="majorHAnsi" w:cstheme="majorBidi"/>
      <w:b/>
      <w:bCs/>
      <w:color w:val="727CA3" w:themeColor="accent1"/>
      <w:sz w:val="20"/>
    </w:rPr>
  </w:style>
  <w:style w:type="character" w:customStyle="1" w:styleId="Ttulo4Char">
    <w:name w:val="Título 4 Char"/>
    <w:basedOn w:val="Fontepargpadro"/>
    <w:link w:val="Ttulo4"/>
    <w:uiPriority w:val="9"/>
    <w:semiHidden/>
    <w:rsid w:val="00625E25"/>
    <w:rPr>
      <w:rFonts w:asciiTheme="majorHAnsi" w:eastAsiaTheme="majorEastAsia" w:hAnsiTheme="majorHAnsi" w:cstheme="majorBidi"/>
      <w:b/>
      <w:bCs/>
      <w:i/>
      <w:iCs/>
      <w:color w:val="727CA3" w:themeColor="accent1"/>
      <w:sz w:val="20"/>
    </w:rPr>
  </w:style>
  <w:style w:type="character" w:customStyle="1" w:styleId="Ttulo5Char">
    <w:name w:val="Título 5 Char"/>
    <w:basedOn w:val="Fontepargpadro"/>
    <w:link w:val="Ttulo5"/>
    <w:uiPriority w:val="9"/>
    <w:semiHidden/>
    <w:rsid w:val="00625E25"/>
    <w:rPr>
      <w:rFonts w:asciiTheme="majorHAnsi" w:eastAsiaTheme="majorEastAsia" w:hAnsiTheme="majorHAnsi" w:cstheme="majorBidi"/>
      <w:color w:val="363C53" w:themeColor="accent1" w:themeShade="7F"/>
      <w:sz w:val="20"/>
    </w:rPr>
  </w:style>
  <w:style w:type="character" w:customStyle="1" w:styleId="Ttulo6Char">
    <w:name w:val="Título 6 Char"/>
    <w:basedOn w:val="Fontepargpadro"/>
    <w:link w:val="Ttulo6"/>
    <w:uiPriority w:val="9"/>
    <w:semiHidden/>
    <w:rsid w:val="00625E25"/>
    <w:rPr>
      <w:rFonts w:asciiTheme="majorHAnsi" w:eastAsiaTheme="majorEastAsia" w:hAnsiTheme="majorHAnsi" w:cstheme="majorBidi"/>
      <w:i/>
      <w:iCs/>
      <w:color w:val="363C53" w:themeColor="accent1" w:themeShade="7F"/>
      <w:sz w:val="20"/>
    </w:rPr>
  </w:style>
  <w:style w:type="character" w:customStyle="1" w:styleId="Ttulo7Char">
    <w:name w:val="Título 7 Char"/>
    <w:basedOn w:val="Fontepargpadro"/>
    <w:link w:val="Ttulo7"/>
    <w:uiPriority w:val="9"/>
    <w:semiHidden/>
    <w:rsid w:val="00625E25"/>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link w:val="Ttulo8"/>
    <w:uiPriority w:val="9"/>
    <w:semiHidden/>
    <w:rsid w:val="00625E25"/>
    <w:rPr>
      <w:rFonts w:asciiTheme="majorHAnsi" w:eastAsiaTheme="majorEastAsia" w:hAnsiTheme="majorHAnsi" w:cstheme="majorBidi"/>
      <w:color w:val="404040" w:themeColor="text1" w:themeTint="BF"/>
      <w:sz w:val="20"/>
    </w:rPr>
  </w:style>
  <w:style w:type="character" w:customStyle="1" w:styleId="Ttulo9Char">
    <w:name w:val="Título 9 Char"/>
    <w:basedOn w:val="Fontepargpadro"/>
    <w:link w:val="Ttulo9"/>
    <w:uiPriority w:val="9"/>
    <w:semiHidden/>
    <w:rsid w:val="00625E25"/>
    <w:rPr>
      <w:rFonts w:asciiTheme="majorHAnsi" w:eastAsiaTheme="majorEastAsia" w:hAnsiTheme="majorHAnsi" w:cstheme="majorBidi"/>
      <w:i/>
      <w:iCs/>
      <w:color w:val="404040" w:themeColor="text1" w:themeTint="BF"/>
      <w:sz w:val="20"/>
    </w:rPr>
  </w:style>
  <w:style w:type="character" w:styleId="Forte">
    <w:name w:val="Strong"/>
    <w:uiPriority w:val="22"/>
    <w:qFormat/>
    <w:rsid w:val="00625E25"/>
    <w:rPr>
      <w:rFonts w:eastAsiaTheme="minorEastAsia" w:cstheme="minorBidi"/>
      <w:b/>
      <w:bCs/>
      <w:iCs w:val="0"/>
      <w:szCs w:val="20"/>
      <w:lang w:val="pt-BR"/>
    </w:rPr>
  </w:style>
  <w:style w:type="character" w:styleId="nfase">
    <w:name w:val="Emphasis"/>
    <w:uiPriority w:val="20"/>
    <w:qFormat/>
    <w:rsid w:val="00625E25"/>
    <w:rPr>
      <w:rFonts w:eastAsiaTheme="minorEastAsia" w:cstheme="minorBidi"/>
      <w:b/>
      <w:bCs/>
      <w:i/>
      <w:iCs/>
      <w:spacing w:val="10"/>
      <w:szCs w:val="20"/>
      <w:lang w:val="pt-BR"/>
    </w:rPr>
  </w:style>
  <w:style w:type="paragraph" w:styleId="Citao">
    <w:name w:val="Quote"/>
    <w:basedOn w:val="Normal"/>
    <w:next w:val="Normal"/>
    <w:link w:val="CitaoChar"/>
    <w:uiPriority w:val="29"/>
    <w:qFormat/>
    <w:rsid w:val="00625E25"/>
    <w:rPr>
      <w:i/>
      <w:iCs/>
      <w:color w:val="000000" w:themeColor="text1"/>
    </w:rPr>
  </w:style>
  <w:style w:type="character" w:customStyle="1" w:styleId="CitaoChar">
    <w:name w:val="Citação Char"/>
    <w:basedOn w:val="Fontepargpadro"/>
    <w:link w:val="Citao"/>
    <w:uiPriority w:val="29"/>
    <w:rsid w:val="00625E25"/>
    <w:rPr>
      <w:i/>
      <w:iCs/>
      <w:color w:val="000000" w:themeColor="text1"/>
      <w:sz w:val="20"/>
    </w:rPr>
  </w:style>
  <w:style w:type="paragraph" w:styleId="CitaoIntensa">
    <w:name w:val="Intense Quote"/>
    <w:basedOn w:val="Normal"/>
    <w:next w:val="Normal"/>
    <w:link w:val="CitaoIntensaChar"/>
    <w:uiPriority w:val="30"/>
    <w:qFormat/>
    <w:rsid w:val="00625E25"/>
    <w:pPr>
      <w:pBdr>
        <w:bottom w:val="single" w:sz="4" w:space="4" w:color="727CA3" w:themeColor="accent1"/>
      </w:pBdr>
      <w:spacing w:before="320" w:after="480"/>
      <w:ind w:left="936" w:right="936"/>
    </w:pPr>
    <w:rPr>
      <w:b/>
      <w:bCs/>
      <w:i/>
      <w:iCs/>
      <w:color w:val="727CA3" w:themeColor="accent1"/>
    </w:rPr>
  </w:style>
  <w:style w:type="table" w:styleId="Tabelacomgrade">
    <w:name w:val="Table Grid"/>
    <w:basedOn w:val="Tabelanormal"/>
    <w:uiPriority w:val="1"/>
    <w:rsid w:val="00625E25"/>
    <w:pPr>
      <w:spacing w:after="0" w:line="240" w:lineRule="auto"/>
    </w:pPr>
    <w:rPr>
      <w:lang w:val="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625E25"/>
    <w:pPr>
      <w:tabs>
        <w:tab w:val="center" w:pos="4320"/>
        <w:tab w:val="right" w:pos="8640"/>
      </w:tabs>
    </w:pPr>
  </w:style>
  <w:style w:type="character" w:customStyle="1" w:styleId="CabealhoChar">
    <w:name w:val="Cabeçalho Char"/>
    <w:basedOn w:val="Fontepargpadro"/>
    <w:link w:val="Cabealho"/>
    <w:uiPriority w:val="99"/>
    <w:rsid w:val="00625E25"/>
    <w:rPr>
      <w:sz w:val="20"/>
    </w:rPr>
  </w:style>
  <w:style w:type="paragraph" w:styleId="Rodap">
    <w:name w:val="footer"/>
    <w:basedOn w:val="Normal"/>
    <w:link w:val="RodapChar"/>
    <w:uiPriority w:val="99"/>
    <w:semiHidden/>
    <w:unhideWhenUsed/>
    <w:rsid w:val="00625E25"/>
    <w:pPr>
      <w:tabs>
        <w:tab w:val="center" w:pos="4320"/>
        <w:tab w:val="right" w:pos="8640"/>
      </w:tabs>
    </w:pPr>
  </w:style>
  <w:style w:type="character" w:customStyle="1" w:styleId="RodapChar">
    <w:name w:val="Rodapé Char"/>
    <w:basedOn w:val="Fontepargpadro"/>
    <w:link w:val="Rodap"/>
    <w:uiPriority w:val="99"/>
    <w:semiHidden/>
    <w:rsid w:val="00625E25"/>
    <w:rPr>
      <w:sz w:val="20"/>
    </w:rPr>
  </w:style>
  <w:style w:type="paragraph" w:styleId="Textodebalo">
    <w:name w:val="Balloon Text"/>
    <w:basedOn w:val="Normal"/>
    <w:link w:val="TextodebaloChar"/>
    <w:uiPriority w:val="99"/>
    <w:semiHidden/>
    <w:unhideWhenUsed/>
    <w:rsid w:val="00625E25"/>
    <w:rPr>
      <w:rFonts w:hAnsi="Tahoma"/>
      <w:sz w:val="16"/>
      <w:szCs w:val="16"/>
    </w:rPr>
  </w:style>
  <w:style w:type="character" w:customStyle="1" w:styleId="TextodebaloChar">
    <w:name w:val="Texto de balão Char"/>
    <w:basedOn w:val="Fontepargpadro"/>
    <w:link w:val="Textodebalo"/>
    <w:uiPriority w:val="99"/>
    <w:semiHidden/>
    <w:rsid w:val="00625E25"/>
    <w:rPr>
      <w:rFonts w:hAnsi="Tahoma"/>
      <w:sz w:val="16"/>
      <w:szCs w:val="16"/>
      <w:lang w:val="pt-BR"/>
    </w:rPr>
  </w:style>
  <w:style w:type="paragraph" w:styleId="Legenda">
    <w:name w:val="caption"/>
    <w:basedOn w:val="Normal"/>
    <w:next w:val="Normal"/>
    <w:uiPriority w:val="35"/>
    <w:semiHidden/>
    <w:unhideWhenUsed/>
    <w:qFormat/>
    <w:rsid w:val="00625E25"/>
    <w:pPr>
      <w:spacing w:line="240" w:lineRule="auto"/>
    </w:pPr>
    <w:rPr>
      <w:b/>
      <w:bCs/>
      <w:color w:val="727CA3" w:themeColor="accent1"/>
      <w:sz w:val="18"/>
      <w:szCs w:val="18"/>
    </w:rPr>
  </w:style>
  <w:style w:type="paragraph" w:styleId="SemEspaamento">
    <w:name w:val="No Spacing"/>
    <w:basedOn w:val="Normal"/>
    <w:uiPriority w:val="1"/>
    <w:qFormat/>
    <w:rsid w:val="00625E25"/>
    <w:pPr>
      <w:spacing w:after="0" w:line="240" w:lineRule="auto"/>
    </w:pPr>
  </w:style>
  <w:style w:type="paragraph" w:styleId="Commarcadores">
    <w:name w:val="List Bullet"/>
    <w:basedOn w:val="Normal"/>
    <w:uiPriority w:val="36"/>
    <w:unhideWhenUsed/>
    <w:qFormat/>
    <w:rsid w:val="00625E25"/>
    <w:pPr>
      <w:numPr>
        <w:numId w:val="31"/>
      </w:numPr>
      <w:spacing w:after="120"/>
      <w:contextualSpacing/>
    </w:pPr>
  </w:style>
  <w:style w:type="paragraph" w:styleId="Commarcadores2">
    <w:name w:val="List Bullet 2"/>
    <w:basedOn w:val="Normal"/>
    <w:uiPriority w:val="36"/>
    <w:unhideWhenUsed/>
    <w:qFormat/>
    <w:rsid w:val="00625E25"/>
    <w:pPr>
      <w:numPr>
        <w:numId w:val="32"/>
      </w:numPr>
      <w:spacing w:after="120"/>
      <w:contextualSpacing/>
    </w:pPr>
  </w:style>
  <w:style w:type="paragraph" w:styleId="Commarcadores3">
    <w:name w:val="List Bullet 3"/>
    <w:basedOn w:val="Normal"/>
    <w:uiPriority w:val="36"/>
    <w:unhideWhenUsed/>
    <w:qFormat/>
    <w:rsid w:val="00625E25"/>
    <w:pPr>
      <w:numPr>
        <w:numId w:val="33"/>
      </w:numPr>
      <w:spacing w:after="120"/>
      <w:contextualSpacing/>
    </w:pPr>
  </w:style>
  <w:style w:type="paragraph" w:styleId="Commarcadores4">
    <w:name w:val="List Bullet 4"/>
    <w:basedOn w:val="Normal"/>
    <w:uiPriority w:val="36"/>
    <w:unhideWhenUsed/>
    <w:qFormat/>
    <w:rsid w:val="00625E25"/>
    <w:pPr>
      <w:numPr>
        <w:numId w:val="34"/>
      </w:numPr>
      <w:spacing w:after="120"/>
      <w:contextualSpacing/>
    </w:pPr>
  </w:style>
  <w:style w:type="paragraph" w:styleId="Commarcadores5">
    <w:name w:val="List Bullet 5"/>
    <w:basedOn w:val="Normal"/>
    <w:uiPriority w:val="36"/>
    <w:unhideWhenUsed/>
    <w:qFormat/>
    <w:rsid w:val="00625E25"/>
    <w:pPr>
      <w:numPr>
        <w:numId w:val="35"/>
      </w:numPr>
      <w:spacing w:after="120"/>
      <w:contextualSpacing/>
    </w:pPr>
  </w:style>
  <w:style w:type="paragraph" w:styleId="Sumrio1">
    <w:name w:val="toc 1"/>
    <w:basedOn w:val="Normal"/>
    <w:next w:val="Normal"/>
    <w:autoRedefine/>
    <w:uiPriority w:val="99"/>
    <w:semiHidden/>
    <w:unhideWhenUsed/>
    <w:rsid w:val="00625E25"/>
    <w:pPr>
      <w:tabs>
        <w:tab w:val="right" w:leader="dot" w:pos="8630"/>
      </w:tabs>
      <w:spacing w:after="40"/>
    </w:pPr>
    <w:rPr>
      <w:smallCaps/>
      <w:noProof/>
      <w:color w:val="9FB8CD" w:themeColor="accent2"/>
    </w:rPr>
  </w:style>
  <w:style w:type="paragraph" w:styleId="Sumrio2">
    <w:name w:val="toc 2"/>
    <w:basedOn w:val="Normal"/>
    <w:next w:val="Normal"/>
    <w:autoRedefine/>
    <w:uiPriority w:val="99"/>
    <w:semiHidden/>
    <w:unhideWhenUsed/>
    <w:rsid w:val="00625E25"/>
    <w:pPr>
      <w:tabs>
        <w:tab w:val="right" w:leader="dot" w:pos="8630"/>
      </w:tabs>
      <w:spacing w:after="40"/>
      <w:ind w:left="216"/>
    </w:pPr>
    <w:rPr>
      <w:smallCaps/>
      <w:noProof/>
    </w:rPr>
  </w:style>
  <w:style w:type="paragraph" w:styleId="Sumrio3">
    <w:name w:val="toc 3"/>
    <w:basedOn w:val="Normal"/>
    <w:next w:val="Normal"/>
    <w:autoRedefine/>
    <w:uiPriority w:val="99"/>
    <w:semiHidden/>
    <w:unhideWhenUsed/>
    <w:rsid w:val="00625E25"/>
    <w:pPr>
      <w:tabs>
        <w:tab w:val="right" w:leader="dot" w:pos="8630"/>
      </w:tabs>
      <w:spacing w:after="40"/>
      <w:ind w:left="446"/>
    </w:pPr>
    <w:rPr>
      <w:smallCaps/>
      <w:noProof/>
    </w:rPr>
  </w:style>
  <w:style w:type="paragraph" w:styleId="Sumrio4">
    <w:name w:val="toc 4"/>
    <w:basedOn w:val="Normal"/>
    <w:next w:val="Normal"/>
    <w:autoRedefine/>
    <w:uiPriority w:val="99"/>
    <w:semiHidden/>
    <w:unhideWhenUsed/>
    <w:rsid w:val="00625E25"/>
    <w:pPr>
      <w:tabs>
        <w:tab w:val="right" w:leader="dot" w:pos="8630"/>
      </w:tabs>
      <w:spacing w:after="40"/>
      <w:ind w:left="662"/>
    </w:pPr>
    <w:rPr>
      <w:smallCaps/>
      <w:noProof/>
    </w:rPr>
  </w:style>
  <w:style w:type="paragraph" w:styleId="Sumrio5">
    <w:name w:val="toc 5"/>
    <w:basedOn w:val="Normal"/>
    <w:next w:val="Normal"/>
    <w:autoRedefine/>
    <w:uiPriority w:val="99"/>
    <w:semiHidden/>
    <w:unhideWhenUsed/>
    <w:rsid w:val="00625E25"/>
    <w:pPr>
      <w:tabs>
        <w:tab w:val="right" w:leader="dot" w:pos="8630"/>
      </w:tabs>
      <w:spacing w:after="40"/>
      <w:ind w:left="878"/>
    </w:pPr>
    <w:rPr>
      <w:smallCaps/>
      <w:noProof/>
    </w:rPr>
  </w:style>
  <w:style w:type="paragraph" w:styleId="Sumrio6">
    <w:name w:val="toc 6"/>
    <w:basedOn w:val="Normal"/>
    <w:next w:val="Normal"/>
    <w:autoRedefine/>
    <w:uiPriority w:val="99"/>
    <w:semiHidden/>
    <w:unhideWhenUsed/>
    <w:rsid w:val="00625E25"/>
    <w:pPr>
      <w:tabs>
        <w:tab w:val="right" w:leader="dot" w:pos="8630"/>
      </w:tabs>
      <w:spacing w:after="40"/>
      <w:ind w:left="1094"/>
    </w:pPr>
    <w:rPr>
      <w:smallCaps/>
      <w:noProof/>
    </w:rPr>
  </w:style>
  <w:style w:type="paragraph" w:styleId="Sumrio7">
    <w:name w:val="toc 7"/>
    <w:basedOn w:val="Normal"/>
    <w:next w:val="Normal"/>
    <w:autoRedefine/>
    <w:uiPriority w:val="99"/>
    <w:semiHidden/>
    <w:unhideWhenUsed/>
    <w:rsid w:val="00625E25"/>
    <w:pPr>
      <w:tabs>
        <w:tab w:val="right" w:leader="dot" w:pos="8630"/>
      </w:tabs>
      <w:spacing w:after="40"/>
      <w:ind w:left="1325"/>
    </w:pPr>
    <w:rPr>
      <w:smallCaps/>
      <w:noProof/>
    </w:rPr>
  </w:style>
  <w:style w:type="paragraph" w:styleId="Sumrio8">
    <w:name w:val="toc 8"/>
    <w:basedOn w:val="Normal"/>
    <w:next w:val="Normal"/>
    <w:autoRedefine/>
    <w:uiPriority w:val="99"/>
    <w:semiHidden/>
    <w:unhideWhenUsed/>
    <w:rsid w:val="00625E25"/>
    <w:pPr>
      <w:tabs>
        <w:tab w:val="right" w:leader="dot" w:pos="8630"/>
      </w:tabs>
      <w:spacing w:after="40"/>
      <w:ind w:left="1540"/>
    </w:pPr>
    <w:rPr>
      <w:smallCaps/>
      <w:noProof/>
    </w:rPr>
  </w:style>
  <w:style w:type="paragraph" w:styleId="Sumrio9">
    <w:name w:val="toc 9"/>
    <w:basedOn w:val="Normal"/>
    <w:next w:val="Normal"/>
    <w:autoRedefine/>
    <w:uiPriority w:val="99"/>
    <w:semiHidden/>
    <w:unhideWhenUsed/>
    <w:rsid w:val="00625E25"/>
    <w:pPr>
      <w:tabs>
        <w:tab w:val="right" w:leader="dot" w:pos="8630"/>
      </w:tabs>
      <w:spacing w:after="40"/>
      <w:ind w:left="1760"/>
    </w:pPr>
    <w:rPr>
      <w:smallCaps/>
      <w:noProof/>
    </w:rPr>
  </w:style>
  <w:style w:type="character" w:styleId="Hyperlink">
    <w:name w:val="Hyperlink"/>
    <w:basedOn w:val="Fontepargpadro"/>
    <w:unhideWhenUsed/>
    <w:rsid w:val="00625E25"/>
    <w:rPr>
      <w:color w:val="B292CA" w:themeColor="hyperlink"/>
      <w:u w:val="single"/>
    </w:rPr>
  </w:style>
  <w:style w:type="character" w:styleId="TtulodoLivro">
    <w:name w:val="Book Title"/>
    <w:basedOn w:val="Fontepargpadro"/>
    <w:uiPriority w:val="33"/>
    <w:qFormat/>
    <w:rsid w:val="00625E25"/>
    <w:rPr>
      <w:rFonts w:eastAsiaTheme="minorEastAsia" w:cstheme="minorBidi"/>
      <w:bCs w:val="0"/>
      <w:i/>
      <w:iCs/>
      <w:smallCaps/>
      <w:spacing w:val="5"/>
      <w:szCs w:val="20"/>
      <w:lang w:val="pt-BR"/>
    </w:rPr>
  </w:style>
  <w:style w:type="character" w:styleId="nfaseIntensa">
    <w:name w:val="Intense Emphasis"/>
    <w:basedOn w:val="Fontepargpadro"/>
    <w:uiPriority w:val="21"/>
    <w:qFormat/>
    <w:rsid w:val="00625E25"/>
    <w:rPr>
      <w:b/>
      <w:bCs/>
      <w:i/>
      <w:iCs/>
      <w:smallCaps/>
      <w:color w:val="727CA3" w:themeColor="accent1"/>
    </w:rPr>
  </w:style>
  <w:style w:type="character" w:styleId="RefernciaIntensa">
    <w:name w:val="Intense Reference"/>
    <w:basedOn w:val="Fontepargpadro"/>
    <w:uiPriority w:val="32"/>
    <w:qFormat/>
    <w:rsid w:val="00625E25"/>
    <w:rPr>
      <w:smallCaps/>
      <w:spacing w:val="5"/>
      <w:u w:val="single"/>
    </w:rPr>
  </w:style>
  <w:style w:type="character" w:styleId="nfaseSutil">
    <w:name w:val="Subtle Emphasis"/>
    <w:basedOn w:val="Fontepargpadro"/>
    <w:uiPriority w:val="19"/>
    <w:qFormat/>
    <w:rsid w:val="00625E25"/>
    <w:rPr>
      <w:i/>
      <w:iCs/>
    </w:rPr>
  </w:style>
  <w:style w:type="character" w:styleId="RefernciaSutil">
    <w:name w:val="Subtle Reference"/>
    <w:basedOn w:val="Fontepargpadro"/>
    <w:uiPriority w:val="31"/>
    <w:qFormat/>
    <w:rsid w:val="00625E25"/>
    <w:rPr>
      <w:smallCaps/>
    </w:rPr>
  </w:style>
  <w:style w:type="paragraph" w:styleId="Subttulo">
    <w:name w:val="Subtitle"/>
    <w:basedOn w:val="Normal"/>
    <w:link w:val="SubttuloChar"/>
    <w:uiPriority w:val="11"/>
    <w:rsid w:val="00625E25"/>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tuloChar">
    <w:name w:val="Subtítulo Char"/>
    <w:basedOn w:val="Fontepargpadro"/>
    <w:link w:val="Subttulo"/>
    <w:uiPriority w:val="11"/>
    <w:rsid w:val="00625E25"/>
    <w:rPr>
      <w:rFonts w:asciiTheme="majorHAnsi" w:eastAsiaTheme="majorEastAsia" w:hAnsiTheme="majorHAnsi" w:cstheme="majorBidi"/>
      <w:i/>
      <w:iCs/>
      <w:color w:val="727CA3" w:themeColor="accent1"/>
      <w:spacing w:val="15"/>
      <w:sz w:val="24"/>
      <w:szCs w:val="24"/>
    </w:rPr>
  </w:style>
  <w:style w:type="paragraph" w:styleId="Ttulo">
    <w:name w:val="Title"/>
    <w:basedOn w:val="Normal"/>
    <w:link w:val="TtuloChar"/>
    <w:uiPriority w:val="10"/>
    <w:rsid w:val="00625E25"/>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tuloChar">
    <w:name w:val="Título Char"/>
    <w:basedOn w:val="Fontepargpadro"/>
    <w:link w:val="Ttulo"/>
    <w:uiPriority w:val="10"/>
    <w:rsid w:val="00625E25"/>
    <w:rPr>
      <w:rFonts w:asciiTheme="majorHAnsi" w:eastAsiaTheme="majorEastAsia" w:hAnsiTheme="majorHAnsi" w:cstheme="majorBidi"/>
      <w:color w:val="383842" w:themeColor="text2" w:themeShade="CC"/>
      <w:spacing w:val="5"/>
      <w:kern w:val="28"/>
      <w:sz w:val="52"/>
      <w:szCs w:val="52"/>
    </w:rPr>
  </w:style>
  <w:style w:type="table" w:customStyle="1" w:styleId="B2LightShadingAccent2">
    <w:name w:val="B2 Light Shading Accent 2"/>
    <w:basedOn w:val="Tabelanormal"/>
    <w:uiPriority w:val="42"/>
    <w:rsid w:val="00625E25"/>
    <w:pPr>
      <w:spacing w:after="0" w:line="240" w:lineRule="auto"/>
    </w:pPr>
    <w:rPr>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character" w:styleId="TextodoEspaoReservado">
    <w:name w:val="Placeholder Text"/>
    <w:basedOn w:val="Fontepargpadro"/>
    <w:uiPriority w:val="99"/>
    <w:semiHidden/>
    <w:rsid w:val="00625E25"/>
    <w:rPr>
      <w:color w:val="808080"/>
    </w:rPr>
  </w:style>
  <w:style w:type="character" w:customStyle="1" w:styleId="CitaoIntensaChar">
    <w:name w:val="Citação Intensa Char"/>
    <w:basedOn w:val="Fontepargpadro"/>
    <w:link w:val="CitaoIntensa"/>
    <w:uiPriority w:val="30"/>
    <w:rsid w:val="00625E25"/>
    <w:rPr>
      <w:b/>
      <w:bCs/>
      <w:i/>
      <w:iCs/>
      <w:color w:val="727CA3" w:themeColor="accent1"/>
      <w:sz w:val="20"/>
    </w:rPr>
  </w:style>
  <w:style w:type="paragraph" w:customStyle="1" w:styleId="RodapEsquerdo">
    <w:name w:val="Rodapé Esquerdo"/>
    <w:basedOn w:val="Rodap"/>
    <w:uiPriority w:val="39"/>
    <w:semiHidden/>
    <w:unhideWhenUsed/>
    <w:qFormat/>
    <w:rsid w:val="00625E25"/>
    <w:pPr>
      <w:pBdr>
        <w:top w:val="dashed" w:sz="4" w:space="18" w:color="7F7F7F" w:themeColor="text1" w:themeTint="80"/>
      </w:pBdr>
      <w:spacing w:line="240" w:lineRule="auto"/>
    </w:pPr>
    <w:rPr>
      <w:color w:val="7F7F7F" w:themeColor="text1" w:themeTint="80"/>
    </w:rPr>
  </w:style>
  <w:style w:type="paragraph" w:customStyle="1" w:styleId="RodapDireito">
    <w:name w:val="Rodapé Direito"/>
    <w:basedOn w:val="Normal"/>
    <w:uiPriority w:val="39"/>
    <w:semiHidden/>
    <w:unhideWhenUsed/>
    <w:qFormat/>
    <w:rsid w:val="00625E25"/>
    <w:pPr>
      <w:pBdr>
        <w:top w:val="dashed" w:sz="4" w:space="18" w:color="7F7F7F"/>
      </w:pBdr>
      <w:tabs>
        <w:tab w:val="center" w:pos="4320"/>
        <w:tab w:val="right" w:pos="8640"/>
      </w:tabs>
      <w:spacing w:line="240" w:lineRule="auto"/>
      <w:jc w:val="right"/>
    </w:pPr>
    <w:rPr>
      <w:color w:val="7F7F7F" w:themeColor="text1" w:themeTint="80"/>
    </w:rPr>
  </w:style>
  <w:style w:type="paragraph" w:styleId="NormalWeb">
    <w:name w:val="Normal (Web)"/>
    <w:basedOn w:val="Normal"/>
    <w:rsid w:val="0050453E"/>
    <w:pPr>
      <w:spacing w:before="100" w:beforeAutospacing="1" w:after="100" w:afterAutospacing="1" w:line="240" w:lineRule="auto"/>
    </w:pPr>
    <w:rPr>
      <w:rFonts w:ascii="Times New Roman" w:eastAsia="PMingLiU" w:hAnsi="Times New Roman" w:cs="Times New Roman"/>
      <w:color w:val="000000"/>
      <w:sz w:val="24"/>
      <w:szCs w:val="24"/>
      <w:lang w:eastAsia="zh-TW"/>
    </w:rPr>
  </w:style>
  <w:style w:type="paragraph" w:styleId="PargrafodaLista">
    <w:name w:val="List Paragraph"/>
    <w:basedOn w:val="Normal"/>
    <w:uiPriority w:val="34"/>
    <w:qFormat/>
    <w:rsid w:val="009B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626669">
      <w:bodyDiv w:val="1"/>
      <w:marLeft w:val="0"/>
      <w:marRight w:val="0"/>
      <w:marTop w:val="0"/>
      <w:marBottom w:val="0"/>
      <w:divBdr>
        <w:top w:val="none" w:sz="0" w:space="0" w:color="auto"/>
        <w:left w:val="none" w:sz="0" w:space="0" w:color="auto"/>
        <w:bottom w:val="none" w:sz="0" w:space="0" w:color="auto"/>
        <w:right w:val="none" w:sz="0" w:space="0" w:color="auto"/>
      </w:divBdr>
    </w:div>
    <w:div w:id="15705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numbering" Target="numbering.xml"/><Relationship Id="rId21" Type="http://schemas.openxmlformats.org/officeDocument/2006/relationships/control" Target="activeX/activeX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4.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mailto:carsamma@decea.gov.br"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6\FAX\OriginFax.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6BB3C3FFAD47D780F9A10F9A1E9CC9"/>
        <w:category>
          <w:name w:val="Geral"/>
          <w:gallery w:val="placeholder"/>
        </w:category>
        <w:types>
          <w:type w:val="bbPlcHdr"/>
        </w:types>
        <w:behaviors>
          <w:behavior w:val="content"/>
        </w:behaviors>
        <w:guid w:val="{BE2831F3-7A55-4DC1-84FC-9984D58ABC42}"/>
      </w:docPartPr>
      <w:docPartBody>
        <w:p w:rsidR="001C6585" w:rsidRDefault="000A5133" w:rsidP="000A5133">
          <w:pPr>
            <w:pStyle w:val="E66BB3C3FFAD47D780F9A10F9A1E9CC93"/>
          </w:pPr>
          <w:r>
            <w:rPr>
              <w:rFonts w:ascii="Calibri" w:hAnsi="Calibri" w:cs="Calibri"/>
              <w:color w:val="808080" w:themeColor="background1" w:themeShade="80"/>
            </w:rPr>
            <w:t>Name and signature</w:t>
          </w:r>
          <w:r w:rsidRPr="00943F94">
            <w:rPr>
              <w:rStyle w:val="TextodoEspaoReservado"/>
              <w:rFonts w:ascii="Calibri" w:hAnsi="Calibri" w:cs="Calibri"/>
              <w:color w:val="808080" w:themeColor="background1" w:themeShade="80"/>
            </w:rPr>
            <w:t>.</w:t>
          </w:r>
        </w:p>
      </w:docPartBody>
    </w:docPart>
    <w:docPart>
      <w:docPartPr>
        <w:name w:val="2FEB0BA4889F43F196499053984F62A4"/>
        <w:category>
          <w:name w:val="Geral"/>
          <w:gallery w:val="placeholder"/>
        </w:category>
        <w:types>
          <w:type w:val="bbPlcHdr"/>
        </w:types>
        <w:behaviors>
          <w:behavior w:val="content"/>
        </w:behaviors>
        <w:guid w:val="{0E9F7359-48A0-4F36-AA32-7EC3C72208B2}"/>
      </w:docPartPr>
      <w:docPartBody>
        <w:p w:rsidR="00E703D7" w:rsidRDefault="000407DB" w:rsidP="000407DB">
          <w:pPr>
            <w:pStyle w:val="2FEB0BA4889F43F196499053984F62A4"/>
          </w:pPr>
          <w:r w:rsidRPr="007A6450">
            <w:rPr>
              <w:rFonts w:ascii="Calibri" w:hAnsi="Calibri" w:cs="Calibri"/>
              <w:color w:val="808080" w:themeColor="background1" w:themeShade="80"/>
            </w:rPr>
            <w:t xml:space="preserve">Fill </w:t>
          </w:r>
          <w:r>
            <w:rPr>
              <w:rFonts w:ascii="Calibri" w:hAnsi="Calibri" w:cs="Calibri"/>
              <w:color w:val="808080" w:themeColor="background1" w:themeShade="80"/>
            </w:rPr>
            <w:t>in if</w:t>
          </w:r>
          <w:r w:rsidRPr="007A6450">
            <w:rPr>
              <w:rFonts w:ascii="Calibri" w:hAnsi="Calibri" w:cs="Calibri"/>
              <w:color w:val="808080" w:themeColor="background1" w:themeShade="80"/>
            </w:rPr>
            <w:t xml:space="preserve"> necessary</w:t>
          </w:r>
          <w:r w:rsidRPr="007A6450">
            <w:rPr>
              <w:rStyle w:val="TextodoEspaoReservado"/>
              <w:rFonts w:ascii="Calibri" w:hAnsi="Calibri" w:cs="Calibri"/>
              <w:color w:val="808080" w:themeColor="background1" w:themeShade="80"/>
              <w:lang w:val="es-E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BB6"/>
    <w:rsid w:val="000407DB"/>
    <w:rsid w:val="000A5133"/>
    <w:rsid w:val="001C6585"/>
    <w:rsid w:val="00295CEA"/>
    <w:rsid w:val="00434BB6"/>
    <w:rsid w:val="004740BD"/>
    <w:rsid w:val="006540CF"/>
    <w:rsid w:val="00686F49"/>
    <w:rsid w:val="00693652"/>
    <w:rsid w:val="0070790A"/>
    <w:rsid w:val="008718F6"/>
    <w:rsid w:val="00925288"/>
    <w:rsid w:val="00A2380A"/>
    <w:rsid w:val="00A93691"/>
    <w:rsid w:val="00AD32B0"/>
    <w:rsid w:val="00AF3E75"/>
    <w:rsid w:val="00C77A03"/>
    <w:rsid w:val="00E37315"/>
    <w:rsid w:val="00E703D7"/>
    <w:rsid w:val="00F62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6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9FBFFB9170D43BD9DACBC55A465434A">
    <w:name w:val="19FBFFB9170D43BD9DACBC55A465434A"/>
    <w:rsid w:val="00A93691"/>
  </w:style>
  <w:style w:type="paragraph" w:customStyle="1" w:styleId="8563C3203DBD4A619461D304B549CD91">
    <w:name w:val="8563C3203DBD4A619461D304B549CD91"/>
    <w:rsid w:val="00A93691"/>
  </w:style>
  <w:style w:type="paragraph" w:customStyle="1" w:styleId="9081EAE88B5547E5A77E7EA6AC376F3F">
    <w:name w:val="9081EAE88B5547E5A77E7EA6AC376F3F"/>
    <w:rsid w:val="00A93691"/>
  </w:style>
  <w:style w:type="character" w:styleId="TextodoEspaoReservado">
    <w:name w:val="Placeholder Text"/>
    <w:basedOn w:val="Fontepargpadro"/>
    <w:uiPriority w:val="99"/>
    <w:semiHidden/>
    <w:rsid w:val="000407DB"/>
    <w:rPr>
      <w:color w:val="808080"/>
    </w:rPr>
  </w:style>
  <w:style w:type="paragraph" w:customStyle="1" w:styleId="AFC133AFD44D414B863992ECABBA01AA">
    <w:name w:val="AFC133AFD44D414B863992ECABBA01AA"/>
    <w:rsid w:val="00A93691"/>
  </w:style>
  <w:style w:type="paragraph" w:customStyle="1" w:styleId="525916BE3DCB4DD2A635B3786D68F87D">
    <w:name w:val="525916BE3DCB4DD2A635B3786D68F87D"/>
    <w:rsid w:val="00A93691"/>
  </w:style>
  <w:style w:type="paragraph" w:customStyle="1" w:styleId="F53EE936A22D415289885793767136F8">
    <w:name w:val="F53EE936A22D415289885793767136F8"/>
    <w:rsid w:val="00A93691"/>
  </w:style>
  <w:style w:type="paragraph" w:customStyle="1" w:styleId="758D6DD05500417D99586E15D6AB9B4C">
    <w:name w:val="758D6DD05500417D99586E15D6AB9B4C"/>
    <w:rsid w:val="00A93691"/>
  </w:style>
  <w:style w:type="paragraph" w:customStyle="1" w:styleId="CBC86D443836419EB8042F8A5397314C">
    <w:name w:val="CBC86D443836419EB8042F8A5397314C"/>
    <w:rsid w:val="00A93691"/>
  </w:style>
  <w:style w:type="paragraph" w:customStyle="1" w:styleId="AB57D92D480C4A7881F15E354115CBC8">
    <w:name w:val="AB57D92D480C4A7881F15E354115CBC8"/>
    <w:rsid w:val="00A93691"/>
  </w:style>
  <w:style w:type="paragraph" w:customStyle="1" w:styleId="91DAAD1122A24DBDA823DBD753210D4D">
    <w:name w:val="91DAAD1122A24DBDA823DBD753210D4D"/>
    <w:rsid w:val="00A93691"/>
  </w:style>
  <w:style w:type="paragraph" w:customStyle="1" w:styleId="EBD60201A0CC447A9A1195E287FC88C9">
    <w:name w:val="EBD60201A0CC447A9A1195E287FC88C9"/>
    <w:rsid w:val="00A93691"/>
  </w:style>
  <w:style w:type="paragraph" w:customStyle="1" w:styleId="BB28CCFB706D43E39B98EC92557DFBFC">
    <w:name w:val="BB28CCFB706D43E39B98EC92557DFBFC"/>
    <w:rsid w:val="00A93691"/>
  </w:style>
  <w:style w:type="paragraph" w:customStyle="1" w:styleId="472F8EFEED974D489B99852CBD273649">
    <w:name w:val="472F8EFEED974D489B99852CBD273649"/>
    <w:rsid w:val="00A93691"/>
  </w:style>
  <w:style w:type="paragraph" w:customStyle="1" w:styleId="F53EE936A22D415289885793767136F81">
    <w:name w:val="F53EE936A22D415289885793767136F81"/>
    <w:rsid w:val="008718F6"/>
    <w:rPr>
      <w:sz w:val="20"/>
      <w:szCs w:val="20"/>
      <w:lang w:eastAsia="en-US"/>
    </w:rPr>
  </w:style>
  <w:style w:type="paragraph" w:customStyle="1" w:styleId="83578AF636B44588AFB6085114697170">
    <w:name w:val="83578AF636B44588AFB6085114697170"/>
    <w:rsid w:val="008718F6"/>
  </w:style>
  <w:style w:type="paragraph" w:customStyle="1" w:styleId="56EDC05B716E40249FE4BED1689A11D0">
    <w:name w:val="56EDC05B716E40249FE4BED1689A11D0"/>
    <w:rsid w:val="008718F6"/>
  </w:style>
  <w:style w:type="paragraph" w:customStyle="1" w:styleId="43D4D1E1BDBE49FCBCA2BFDA4FBB7D32">
    <w:name w:val="43D4D1E1BDBE49FCBCA2BFDA4FBB7D32"/>
    <w:rsid w:val="008718F6"/>
  </w:style>
  <w:style w:type="paragraph" w:customStyle="1" w:styleId="BCA660D040034EFA998CE252AEB8C034">
    <w:name w:val="BCA660D040034EFA998CE252AEB8C034"/>
    <w:rsid w:val="008718F6"/>
  </w:style>
  <w:style w:type="paragraph" w:customStyle="1" w:styleId="EF0828E04FE34F77BD892D2B57887DBB">
    <w:name w:val="EF0828E04FE34F77BD892D2B57887DBB"/>
    <w:rsid w:val="008718F6"/>
  </w:style>
  <w:style w:type="paragraph" w:customStyle="1" w:styleId="AB9A6C5542C44584B8D8E7FC0046EA9E">
    <w:name w:val="AB9A6C5542C44584B8D8E7FC0046EA9E"/>
    <w:rsid w:val="008718F6"/>
  </w:style>
  <w:style w:type="paragraph" w:customStyle="1" w:styleId="9E771D19E043472FB12D713550E40AA8">
    <w:name w:val="9E771D19E043472FB12D713550E40AA8"/>
    <w:rsid w:val="008718F6"/>
  </w:style>
  <w:style w:type="paragraph" w:customStyle="1" w:styleId="3204BC8F4225487D95B7D29A92D05EB4">
    <w:name w:val="3204BC8F4225487D95B7D29A92D05EB4"/>
    <w:rsid w:val="008718F6"/>
  </w:style>
  <w:style w:type="paragraph" w:customStyle="1" w:styleId="2E205185887D419A82D2A3EEA2746317">
    <w:name w:val="2E205185887D419A82D2A3EEA2746317"/>
    <w:rsid w:val="008718F6"/>
  </w:style>
  <w:style w:type="paragraph" w:customStyle="1" w:styleId="9851A145E67B4598AD560B203D162114">
    <w:name w:val="9851A145E67B4598AD560B203D162114"/>
    <w:rsid w:val="008718F6"/>
  </w:style>
  <w:style w:type="paragraph" w:customStyle="1" w:styleId="44C38758C93F479BADC1DBDA61A9EC50">
    <w:name w:val="44C38758C93F479BADC1DBDA61A9EC50"/>
    <w:rsid w:val="008718F6"/>
  </w:style>
  <w:style w:type="paragraph" w:customStyle="1" w:styleId="9FC55DE41BB640F4B05F43A7247E275B">
    <w:name w:val="9FC55DE41BB640F4B05F43A7247E275B"/>
    <w:rsid w:val="008718F6"/>
  </w:style>
  <w:style w:type="paragraph" w:customStyle="1" w:styleId="8ACC83A6717343528E735B2F62EEF274">
    <w:name w:val="8ACC83A6717343528E735B2F62EEF274"/>
    <w:rsid w:val="008718F6"/>
  </w:style>
  <w:style w:type="paragraph" w:customStyle="1" w:styleId="4297A507F6A24241BA96184ACA20C17D">
    <w:name w:val="4297A507F6A24241BA96184ACA20C17D"/>
    <w:rsid w:val="008718F6"/>
  </w:style>
  <w:style w:type="paragraph" w:customStyle="1" w:styleId="B6AC27CE72314A509A59DAC57397A691">
    <w:name w:val="B6AC27CE72314A509A59DAC57397A691"/>
    <w:rsid w:val="008718F6"/>
  </w:style>
  <w:style w:type="paragraph" w:customStyle="1" w:styleId="3BA5E4E9361A44A79969AF4E65D24728">
    <w:name w:val="3BA5E4E9361A44A79969AF4E65D24728"/>
    <w:rsid w:val="008718F6"/>
  </w:style>
  <w:style w:type="paragraph" w:customStyle="1" w:styleId="491197CADF9142F5A6D2FE78BE549E41">
    <w:name w:val="491197CADF9142F5A6D2FE78BE549E41"/>
    <w:rsid w:val="008718F6"/>
  </w:style>
  <w:style w:type="paragraph" w:customStyle="1" w:styleId="6274C5DBDC9C47AB801959A1430B3C0F">
    <w:name w:val="6274C5DBDC9C47AB801959A1430B3C0F"/>
    <w:rsid w:val="008718F6"/>
  </w:style>
  <w:style w:type="paragraph" w:customStyle="1" w:styleId="596F0436D8FE45D78DC75E344CE9651D">
    <w:name w:val="596F0436D8FE45D78DC75E344CE9651D"/>
    <w:rsid w:val="008718F6"/>
  </w:style>
  <w:style w:type="paragraph" w:customStyle="1" w:styleId="0186AE5BA4044AF1AEE3AF8098BEE3D8">
    <w:name w:val="0186AE5BA4044AF1AEE3AF8098BEE3D8"/>
    <w:rsid w:val="008718F6"/>
  </w:style>
  <w:style w:type="paragraph" w:customStyle="1" w:styleId="B95033527F11487FBC27154FD15E321A">
    <w:name w:val="B95033527F11487FBC27154FD15E321A"/>
    <w:rsid w:val="008718F6"/>
  </w:style>
  <w:style w:type="paragraph" w:customStyle="1" w:styleId="BB28CCFB706D43E39B98EC92557DFBFC1">
    <w:name w:val="BB28CCFB706D43E39B98EC92557DFBFC1"/>
    <w:rsid w:val="00686F49"/>
    <w:rPr>
      <w:sz w:val="20"/>
      <w:szCs w:val="20"/>
      <w:lang w:eastAsia="en-US"/>
    </w:rPr>
  </w:style>
  <w:style w:type="paragraph" w:customStyle="1" w:styleId="EBD60201A0CC447A9A1195E287FC88C91">
    <w:name w:val="EBD60201A0CC447A9A1195E287FC88C91"/>
    <w:rsid w:val="00686F49"/>
    <w:rPr>
      <w:sz w:val="20"/>
      <w:szCs w:val="20"/>
      <w:lang w:eastAsia="en-US"/>
    </w:rPr>
  </w:style>
  <w:style w:type="paragraph" w:customStyle="1" w:styleId="AFC133AFD44D414B863992ECABBA01AA1">
    <w:name w:val="AFC133AFD44D414B863992ECABBA01AA1"/>
    <w:rsid w:val="00686F49"/>
    <w:rPr>
      <w:sz w:val="20"/>
      <w:szCs w:val="20"/>
      <w:lang w:eastAsia="en-US"/>
    </w:rPr>
  </w:style>
  <w:style w:type="paragraph" w:customStyle="1" w:styleId="F53EE936A22D415289885793767136F82">
    <w:name w:val="F53EE936A22D415289885793767136F82"/>
    <w:rsid w:val="00686F49"/>
    <w:rPr>
      <w:sz w:val="20"/>
      <w:szCs w:val="20"/>
      <w:lang w:eastAsia="en-US"/>
    </w:rPr>
  </w:style>
  <w:style w:type="paragraph" w:customStyle="1" w:styleId="758D6DD05500417D99586E15D6AB9B4C1">
    <w:name w:val="758D6DD05500417D99586E15D6AB9B4C1"/>
    <w:rsid w:val="00686F49"/>
    <w:rPr>
      <w:sz w:val="20"/>
      <w:szCs w:val="20"/>
      <w:lang w:eastAsia="en-US"/>
    </w:rPr>
  </w:style>
  <w:style w:type="paragraph" w:customStyle="1" w:styleId="2E205185887D419A82D2A3EEA27463171">
    <w:name w:val="2E205185887D419A82D2A3EEA27463171"/>
    <w:rsid w:val="00686F49"/>
    <w:rPr>
      <w:sz w:val="20"/>
      <w:szCs w:val="20"/>
      <w:lang w:eastAsia="en-US"/>
    </w:rPr>
  </w:style>
  <w:style w:type="paragraph" w:customStyle="1" w:styleId="9851A145E67B4598AD560B203D1621141">
    <w:name w:val="9851A145E67B4598AD560B203D1621141"/>
    <w:rsid w:val="00686F49"/>
    <w:rPr>
      <w:sz w:val="20"/>
      <w:szCs w:val="20"/>
      <w:lang w:eastAsia="en-US"/>
    </w:rPr>
  </w:style>
  <w:style w:type="paragraph" w:customStyle="1" w:styleId="CBC86D443836419EB8042F8A5397314C1">
    <w:name w:val="CBC86D443836419EB8042F8A5397314C1"/>
    <w:rsid w:val="00686F49"/>
    <w:rPr>
      <w:sz w:val="20"/>
      <w:szCs w:val="20"/>
      <w:lang w:eastAsia="en-US"/>
    </w:rPr>
  </w:style>
  <w:style w:type="paragraph" w:customStyle="1" w:styleId="AB57D92D480C4A7881F15E354115CBC81">
    <w:name w:val="AB57D92D480C4A7881F15E354115CBC81"/>
    <w:rsid w:val="00686F49"/>
    <w:rPr>
      <w:sz w:val="20"/>
      <w:szCs w:val="20"/>
      <w:lang w:eastAsia="en-US"/>
    </w:rPr>
  </w:style>
  <w:style w:type="paragraph" w:customStyle="1" w:styleId="44C38758C93F479BADC1DBDA61A9EC501">
    <w:name w:val="44C38758C93F479BADC1DBDA61A9EC501"/>
    <w:rsid w:val="00686F49"/>
    <w:rPr>
      <w:sz w:val="20"/>
      <w:szCs w:val="20"/>
      <w:lang w:eastAsia="en-US"/>
    </w:rPr>
  </w:style>
  <w:style w:type="paragraph" w:customStyle="1" w:styleId="9FC55DE41BB640F4B05F43A7247E275B1">
    <w:name w:val="9FC55DE41BB640F4B05F43A7247E275B1"/>
    <w:rsid w:val="00686F49"/>
    <w:rPr>
      <w:sz w:val="20"/>
      <w:szCs w:val="20"/>
      <w:lang w:eastAsia="en-US"/>
    </w:rPr>
  </w:style>
  <w:style w:type="paragraph" w:customStyle="1" w:styleId="8ACC83A6717343528E735B2F62EEF2741">
    <w:name w:val="8ACC83A6717343528E735B2F62EEF2741"/>
    <w:rsid w:val="00686F49"/>
    <w:rPr>
      <w:sz w:val="20"/>
      <w:szCs w:val="20"/>
      <w:lang w:eastAsia="en-US"/>
    </w:rPr>
  </w:style>
  <w:style w:type="paragraph" w:customStyle="1" w:styleId="596F0436D8FE45D78DC75E344CE9651D1">
    <w:name w:val="596F0436D8FE45D78DC75E344CE9651D1"/>
    <w:rsid w:val="00686F49"/>
    <w:rPr>
      <w:sz w:val="20"/>
      <w:szCs w:val="20"/>
      <w:lang w:eastAsia="en-US"/>
    </w:rPr>
  </w:style>
  <w:style w:type="paragraph" w:customStyle="1" w:styleId="B95033527F11487FBC27154FD15E321A1">
    <w:name w:val="B95033527F11487FBC27154FD15E321A1"/>
    <w:rsid w:val="00686F49"/>
    <w:rPr>
      <w:sz w:val="20"/>
      <w:szCs w:val="20"/>
      <w:lang w:eastAsia="en-US"/>
    </w:rPr>
  </w:style>
  <w:style w:type="paragraph" w:customStyle="1" w:styleId="24E6E9AC7DA04E3F98FCDDF9F41CD686">
    <w:name w:val="24E6E9AC7DA04E3F98FCDDF9F41CD686"/>
    <w:rsid w:val="00686F49"/>
  </w:style>
  <w:style w:type="paragraph" w:customStyle="1" w:styleId="51CB2E78B91A4180942E7FA082C53668">
    <w:name w:val="51CB2E78B91A4180942E7FA082C53668"/>
    <w:rsid w:val="00686F49"/>
  </w:style>
  <w:style w:type="paragraph" w:customStyle="1" w:styleId="D2C086AE7F584F43835C28CAF50A99A8">
    <w:name w:val="D2C086AE7F584F43835C28CAF50A99A8"/>
    <w:rsid w:val="00686F49"/>
  </w:style>
  <w:style w:type="paragraph" w:customStyle="1" w:styleId="28BD8EA3B0E349F89E39A096608A3BD6">
    <w:name w:val="28BD8EA3B0E349F89E39A096608A3BD6"/>
    <w:rsid w:val="00686F49"/>
  </w:style>
  <w:style w:type="paragraph" w:customStyle="1" w:styleId="3577603D471847D6AFF9217FE079E315">
    <w:name w:val="3577603D471847D6AFF9217FE079E315"/>
    <w:rsid w:val="00686F49"/>
  </w:style>
  <w:style w:type="paragraph" w:customStyle="1" w:styleId="2F98CC6B090946BAA327C8DA2120E11C">
    <w:name w:val="2F98CC6B090946BAA327C8DA2120E11C"/>
    <w:rsid w:val="00686F49"/>
  </w:style>
  <w:style w:type="paragraph" w:customStyle="1" w:styleId="BB28CCFB706D43E39B98EC92557DFBFC2">
    <w:name w:val="BB28CCFB706D43E39B98EC92557DFBFC2"/>
    <w:rsid w:val="00295CEA"/>
    <w:rPr>
      <w:sz w:val="20"/>
      <w:szCs w:val="20"/>
      <w:lang w:eastAsia="en-US"/>
    </w:rPr>
  </w:style>
  <w:style w:type="paragraph" w:customStyle="1" w:styleId="EBD60201A0CC447A9A1195E287FC88C92">
    <w:name w:val="EBD60201A0CC447A9A1195E287FC88C92"/>
    <w:rsid w:val="00295CEA"/>
    <w:rPr>
      <w:sz w:val="20"/>
      <w:szCs w:val="20"/>
      <w:lang w:eastAsia="en-US"/>
    </w:rPr>
  </w:style>
  <w:style w:type="paragraph" w:customStyle="1" w:styleId="AFC133AFD44D414B863992ECABBA01AA2">
    <w:name w:val="AFC133AFD44D414B863992ECABBA01AA2"/>
    <w:rsid w:val="00295CEA"/>
    <w:rPr>
      <w:sz w:val="20"/>
      <w:szCs w:val="20"/>
      <w:lang w:eastAsia="en-US"/>
    </w:rPr>
  </w:style>
  <w:style w:type="paragraph" w:customStyle="1" w:styleId="F53EE936A22D415289885793767136F83">
    <w:name w:val="F53EE936A22D415289885793767136F83"/>
    <w:rsid w:val="00295CEA"/>
    <w:rPr>
      <w:sz w:val="20"/>
      <w:szCs w:val="20"/>
      <w:lang w:eastAsia="en-US"/>
    </w:rPr>
  </w:style>
  <w:style w:type="paragraph" w:customStyle="1" w:styleId="758D6DD05500417D99586E15D6AB9B4C2">
    <w:name w:val="758D6DD05500417D99586E15D6AB9B4C2"/>
    <w:rsid w:val="00295CEA"/>
    <w:rPr>
      <w:sz w:val="20"/>
      <w:szCs w:val="20"/>
      <w:lang w:eastAsia="en-US"/>
    </w:rPr>
  </w:style>
  <w:style w:type="paragraph" w:customStyle="1" w:styleId="2E205185887D419A82D2A3EEA27463172">
    <w:name w:val="2E205185887D419A82D2A3EEA27463172"/>
    <w:rsid w:val="00295CEA"/>
    <w:rPr>
      <w:sz w:val="20"/>
      <w:szCs w:val="20"/>
      <w:lang w:eastAsia="en-US"/>
    </w:rPr>
  </w:style>
  <w:style w:type="paragraph" w:customStyle="1" w:styleId="9851A145E67B4598AD560B203D1621142">
    <w:name w:val="9851A145E67B4598AD560B203D1621142"/>
    <w:rsid w:val="00295CEA"/>
    <w:rPr>
      <w:sz w:val="20"/>
      <w:szCs w:val="20"/>
      <w:lang w:eastAsia="en-US"/>
    </w:rPr>
  </w:style>
  <w:style w:type="paragraph" w:customStyle="1" w:styleId="CBC86D443836419EB8042F8A5397314C2">
    <w:name w:val="CBC86D443836419EB8042F8A5397314C2"/>
    <w:rsid w:val="00295CEA"/>
    <w:rPr>
      <w:sz w:val="20"/>
      <w:szCs w:val="20"/>
      <w:lang w:eastAsia="en-US"/>
    </w:rPr>
  </w:style>
  <w:style w:type="paragraph" w:customStyle="1" w:styleId="AB57D92D480C4A7881F15E354115CBC82">
    <w:name w:val="AB57D92D480C4A7881F15E354115CBC82"/>
    <w:rsid w:val="00295CEA"/>
    <w:rPr>
      <w:sz w:val="20"/>
      <w:szCs w:val="20"/>
      <w:lang w:eastAsia="en-US"/>
    </w:rPr>
  </w:style>
  <w:style w:type="paragraph" w:customStyle="1" w:styleId="44C38758C93F479BADC1DBDA61A9EC502">
    <w:name w:val="44C38758C93F479BADC1DBDA61A9EC502"/>
    <w:rsid w:val="00295CEA"/>
    <w:rPr>
      <w:sz w:val="20"/>
      <w:szCs w:val="20"/>
      <w:lang w:eastAsia="en-US"/>
    </w:rPr>
  </w:style>
  <w:style w:type="paragraph" w:customStyle="1" w:styleId="9FC55DE41BB640F4B05F43A7247E275B2">
    <w:name w:val="9FC55DE41BB640F4B05F43A7247E275B2"/>
    <w:rsid w:val="00295CEA"/>
    <w:rPr>
      <w:sz w:val="20"/>
      <w:szCs w:val="20"/>
      <w:lang w:eastAsia="en-US"/>
    </w:rPr>
  </w:style>
  <w:style w:type="paragraph" w:customStyle="1" w:styleId="8ACC83A6717343528E735B2F62EEF2742">
    <w:name w:val="8ACC83A6717343528E735B2F62EEF2742"/>
    <w:rsid w:val="00295CEA"/>
    <w:rPr>
      <w:sz w:val="20"/>
      <w:szCs w:val="20"/>
      <w:lang w:eastAsia="en-US"/>
    </w:rPr>
  </w:style>
  <w:style w:type="paragraph" w:customStyle="1" w:styleId="596F0436D8FE45D78DC75E344CE9651D2">
    <w:name w:val="596F0436D8FE45D78DC75E344CE9651D2"/>
    <w:rsid w:val="00295CEA"/>
    <w:rPr>
      <w:sz w:val="20"/>
      <w:szCs w:val="20"/>
      <w:lang w:eastAsia="en-US"/>
    </w:rPr>
  </w:style>
  <w:style w:type="paragraph" w:customStyle="1" w:styleId="2F98CC6B090946BAA327C8DA2120E11C1">
    <w:name w:val="2F98CC6B090946BAA327C8DA2120E11C1"/>
    <w:rsid w:val="00295CEA"/>
    <w:rPr>
      <w:sz w:val="20"/>
      <w:szCs w:val="20"/>
      <w:lang w:eastAsia="en-US"/>
    </w:rPr>
  </w:style>
  <w:style w:type="paragraph" w:customStyle="1" w:styleId="BB28CCFB706D43E39B98EC92557DFBFC3">
    <w:name w:val="BB28CCFB706D43E39B98EC92557DFBFC3"/>
    <w:rsid w:val="00693652"/>
    <w:rPr>
      <w:sz w:val="20"/>
      <w:szCs w:val="20"/>
      <w:lang w:eastAsia="en-US"/>
    </w:rPr>
  </w:style>
  <w:style w:type="paragraph" w:customStyle="1" w:styleId="EBD60201A0CC447A9A1195E287FC88C93">
    <w:name w:val="EBD60201A0CC447A9A1195E287FC88C93"/>
    <w:rsid w:val="00693652"/>
    <w:rPr>
      <w:sz w:val="20"/>
      <w:szCs w:val="20"/>
      <w:lang w:eastAsia="en-US"/>
    </w:rPr>
  </w:style>
  <w:style w:type="paragraph" w:customStyle="1" w:styleId="AFC133AFD44D414B863992ECABBA01AA3">
    <w:name w:val="AFC133AFD44D414B863992ECABBA01AA3"/>
    <w:rsid w:val="00693652"/>
    <w:rPr>
      <w:sz w:val="20"/>
      <w:szCs w:val="20"/>
      <w:lang w:eastAsia="en-US"/>
    </w:rPr>
  </w:style>
  <w:style w:type="paragraph" w:customStyle="1" w:styleId="F53EE936A22D415289885793767136F84">
    <w:name w:val="F53EE936A22D415289885793767136F84"/>
    <w:rsid w:val="00693652"/>
    <w:rPr>
      <w:sz w:val="20"/>
      <w:szCs w:val="20"/>
      <w:lang w:eastAsia="en-US"/>
    </w:rPr>
  </w:style>
  <w:style w:type="paragraph" w:customStyle="1" w:styleId="758D6DD05500417D99586E15D6AB9B4C3">
    <w:name w:val="758D6DD05500417D99586E15D6AB9B4C3"/>
    <w:rsid w:val="00693652"/>
    <w:rPr>
      <w:sz w:val="20"/>
      <w:szCs w:val="20"/>
      <w:lang w:eastAsia="en-US"/>
    </w:rPr>
  </w:style>
  <w:style w:type="paragraph" w:customStyle="1" w:styleId="2E205185887D419A82D2A3EEA27463173">
    <w:name w:val="2E205185887D419A82D2A3EEA27463173"/>
    <w:rsid w:val="00693652"/>
    <w:rPr>
      <w:sz w:val="20"/>
      <w:szCs w:val="20"/>
      <w:lang w:eastAsia="en-US"/>
    </w:rPr>
  </w:style>
  <w:style w:type="paragraph" w:customStyle="1" w:styleId="9851A145E67B4598AD560B203D1621143">
    <w:name w:val="9851A145E67B4598AD560B203D1621143"/>
    <w:rsid w:val="00693652"/>
    <w:rPr>
      <w:sz w:val="20"/>
      <w:szCs w:val="20"/>
      <w:lang w:eastAsia="en-US"/>
    </w:rPr>
  </w:style>
  <w:style w:type="paragraph" w:customStyle="1" w:styleId="CBC86D443836419EB8042F8A5397314C3">
    <w:name w:val="CBC86D443836419EB8042F8A5397314C3"/>
    <w:rsid w:val="00693652"/>
    <w:rPr>
      <w:sz w:val="20"/>
      <w:szCs w:val="20"/>
      <w:lang w:eastAsia="en-US"/>
    </w:rPr>
  </w:style>
  <w:style w:type="paragraph" w:customStyle="1" w:styleId="AB57D92D480C4A7881F15E354115CBC83">
    <w:name w:val="AB57D92D480C4A7881F15E354115CBC83"/>
    <w:rsid w:val="00693652"/>
    <w:rPr>
      <w:sz w:val="20"/>
      <w:szCs w:val="20"/>
      <w:lang w:eastAsia="en-US"/>
    </w:rPr>
  </w:style>
  <w:style w:type="paragraph" w:customStyle="1" w:styleId="44C38758C93F479BADC1DBDA61A9EC503">
    <w:name w:val="44C38758C93F479BADC1DBDA61A9EC503"/>
    <w:rsid w:val="00693652"/>
    <w:rPr>
      <w:sz w:val="20"/>
      <w:szCs w:val="20"/>
      <w:lang w:eastAsia="en-US"/>
    </w:rPr>
  </w:style>
  <w:style w:type="paragraph" w:customStyle="1" w:styleId="9FC55DE41BB640F4B05F43A7247E275B3">
    <w:name w:val="9FC55DE41BB640F4B05F43A7247E275B3"/>
    <w:rsid w:val="00693652"/>
    <w:rPr>
      <w:sz w:val="20"/>
      <w:szCs w:val="20"/>
      <w:lang w:eastAsia="en-US"/>
    </w:rPr>
  </w:style>
  <w:style w:type="paragraph" w:customStyle="1" w:styleId="8ACC83A6717343528E735B2F62EEF2743">
    <w:name w:val="8ACC83A6717343528E735B2F62EEF2743"/>
    <w:rsid w:val="00693652"/>
    <w:rPr>
      <w:sz w:val="20"/>
      <w:szCs w:val="20"/>
      <w:lang w:eastAsia="en-US"/>
    </w:rPr>
  </w:style>
  <w:style w:type="paragraph" w:customStyle="1" w:styleId="596F0436D8FE45D78DC75E344CE9651D3">
    <w:name w:val="596F0436D8FE45D78DC75E344CE9651D3"/>
    <w:rsid w:val="00693652"/>
    <w:rPr>
      <w:sz w:val="20"/>
      <w:szCs w:val="20"/>
      <w:lang w:eastAsia="en-US"/>
    </w:rPr>
  </w:style>
  <w:style w:type="paragraph" w:customStyle="1" w:styleId="2F98CC6B090946BAA327C8DA2120E11C2">
    <w:name w:val="2F98CC6B090946BAA327C8DA2120E11C2"/>
    <w:rsid w:val="00693652"/>
    <w:rPr>
      <w:sz w:val="20"/>
      <w:szCs w:val="20"/>
      <w:lang w:eastAsia="en-US"/>
    </w:rPr>
  </w:style>
  <w:style w:type="paragraph" w:customStyle="1" w:styleId="BB28CCFB706D43E39B98EC92557DFBFC4">
    <w:name w:val="BB28CCFB706D43E39B98EC92557DFBFC4"/>
    <w:rsid w:val="00693652"/>
    <w:rPr>
      <w:sz w:val="20"/>
      <w:szCs w:val="20"/>
      <w:lang w:eastAsia="en-US"/>
    </w:rPr>
  </w:style>
  <w:style w:type="paragraph" w:customStyle="1" w:styleId="EBD60201A0CC447A9A1195E287FC88C94">
    <w:name w:val="EBD60201A0CC447A9A1195E287FC88C94"/>
    <w:rsid w:val="00693652"/>
    <w:rPr>
      <w:sz w:val="20"/>
      <w:szCs w:val="20"/>
      <w:lang w:eastAsia="en-US"/>
    </w:rPr>
  </w:style>
  <w:style w:type="paragraph" w:customStyle="1" w:styleId="AFC133AFD44D414B863992ECABBA01AA4">
    <w:name w:val="AFC133AFD44D414B863992ECABBA01AA4"/>
    <w:rsid w:val="00693652"/>
    <w:rPr>
      <w:sz w:val="20"/>
      <w:szCs w:val="20"/>
      <w:lang w:eastAsia="en-US"/>
    </w:rPr>
  </w:style>
  <w:style w:type="paragraph" w:customStyle="1" w:styleId="F53EE936A22D415289885793767136F85">
    <w:name w:val="F53EE936A22D415289885793767136F85"/>
    <w:rsid w:val="00693652"/>
    <w:rPr>
      <w:sz w:val="20"/>
      <w:szCs w:val="20"/>
      <w:lang w:eastAsia="en-US"/>
    </w:rPr>
  </w:style>
  <w:style w:type="paragraph" w:customStyle="1" w:styleId="758D6DD05500417D99586E15D6AB9B4C4">
    <w:name w:val="758D6DD05500417D99586E15D6AB9B4C4"/>
    <w:rsid w:val="00693652"/>
    <w:rPr>
      <w:sz w:val="20"/>
      <w:szCs w:val="20"/>
      <w:lang w:eastAsia="en-US"/>
    </w:rPr>
  </w:style>
  <w:style w:type="paragraph" w:customStyle="1" w:styleId="2E205185887D419A82D2A3EEA27463174">
    <w:name w:val="2E205185887D419A82D2A3EEA27463174"/>
    <w:rsid w:val="00693652"/>
    <w:rPr>
      <w:sz w:val="20"/>
      <w:szCs w:val="20"/>
      <w:lang w:eastAsia="en-US"/>
    </w:rPr>
  </w:style>
  <w:style w:type="paragraph" w:customStyle="1" w:styleId="9851A145E67B4598AD560B203D1621144">
    <w:name w:val="9851A145E67B4598AD560B203D1621144"/>
    <w:rsid w:val="00693652"/>
    <w:rPr>
      <w:sz w:val="20"/>
      <w:szCs w:val="20"/>
      <w:lang w:eastAsia="en-US"/>
    </w:rPr>
  </w:style>
  <w:style w:type="paragraph" w:customStyle="1" w:styleId="CBC86D443836419EB8042F8A5397314C4">
    <w:name w:val="CBC86D443836419EB8042F8A5397314C4"/>
    <w:rsid w:val="00693652"/>
    <w:rPr>
      <w:sz w:val="20"/>
      <w:szCs w:val="20"/>
      <w:lang w:eastAsia="en-US"/>
    </w:rPr>
  </w:style>
  <w:style w:type="paragraph" w:customStyle="1" w:styleId="AB57D92D480C4A7881F15E354115CBC84">
    <w:name w:val="AB57D92D480C4A7881F15E354115CBC84"/>
    <w:rsid w:val="00693652"/>
    <w:rPr>
      <w:sz w:val="20"/>
      <w:szCs w:val="20"/>
      <w:lang w:eastAsia="en-US"/>
    </w:rPr>
  </w:style>
  <w:style w:type="paragraph" w:customStyle="1" w:styleId="44C38758C93F479BADC1DBDA61A9EC504">
    <w:name w:val="44C38758C93F479BADC1DBDA61A9EC504"/>
    <w:rsid w:val="00693652"/>
    <w:rPr>
      <w:sz w:val="20"/>
      <w:szCs w:val="20"/>
      <w:lang w:eastAsia="en-US"/>
    </w:rPr>
  </w:style>
  <w:style w:type="paragraph" w:customStyle="1" w:styleId="9FC55DE41BB640F4B05F43A7247E275B4">
    <w:name w:val="9FC55DE41BB640F4B05F43A7247E275B4"/>
    <w:rsid w:val="00693652"/>
    <w:rPr>
      <w:sz w:val="20"/>
      <w:szCs w:val="20"/>
      <w:lang w:eastAsia="en-US"/>
    </w:rPr>
  </w:style>
  <w:style w:type="paragraph" w:customStyle="1" w:styleId="8ACC83A6717343528E735B2F62EEF2744">
    <w:name w:val="8ACC83A6717343528E735B2F62EEF2744"/>
    <w:rsid w:val="00693652"/>
    <w:rPr>
      <w:sz w:val="20"/>
      <w:szCs w:val="20"/>
      <w:lang w:eastAsia="en-US"/>
    </w:rPr>
  </w:style>
  <w:style w:type="paragraph" w:customStyle="1" w:styleId="596F0436D8FE45D78DC75E344CE9651D4">
    <w:name w:val="596F0436D8FE45D78DC75E344CE9651D4"/>
    <w:rsid w:val="00693652"/>
    <w:rPr>
      <w:sz w:val="20"/>
      <w:szCs w:val="20"/>
      <w:lang w:eastAsia="en-US"/>
    </w:rPr>
  </w:style>
  <w:style w:type="paragraph" w:customStyle="1" w:styleId="2F98CC6B090946BAA327C8DA2120E11C3">
    <w:name w:val="2F98CC6B090946BAA327C8DA2120E11C3"/>
    <w:rsid w:val="00693652"/>
    <w:rPr>
      <w:sz w:val="20"/>
      <w:szCs w:val="20"/>
      <w:lang w:eastAsia="en-US"/>
    </w:rPr>
  </w:style>
  <w:style w:type="paragraph" w:customStyle="1" w:styleId="1F5A021CB5D445BEBDD945E0422CC52C">
    <w:name w:val="1F5A021CB5D445BEBDD945E0422CC52C"/>
    <w:rsid w:val="0070790A"/>
  </w:style>
  <w:style w:type="paragraph" w:customStyle="1" w:styleId="0B77FB0B872545BA91190FB798F1A8F8">
    <w:name w:val="0B77FB0B872545BA91190FB798F1A8F8"/>
    <w:rsid w:val="0070790A"/>
  </w:style>
  <w:style w:type="paragraph" w:customStyle="1" w:styleId="CBA8895CA66749D8B72D3BA43670CA6C">
    <w:name w:val="CBA8895CA66749D8B72D3BA43670CA6C"/>
    <w:rsid w:val="0070790A"/>
  </w:style>
  <w:style w:type="paragraph" w:customStyle="1" w:styleId="A156275C795241DAA6573D482A3C0673">
    <w:name w:val="A156275C795241DAA6573D482A3C0673"/>
    <w:rsid w:val="0070790A"/>
  </w:style>
  <w:style w:type="paragraph" w:customStyle="1" w:styleId="E1F49E36502E4F31A0CB0B790847C8F2">
    <w:name w:val="E1F49E36502E4F31A0CB0B790847C8F2"/>
    <w:rsid w:val="0070790A"/>
  </w:style>
  <w:style w:type="paragraph" w:customStyle="1" w:styleId="32B1F75FF83D46A199FCEEFEAAA915B4">
    <w:name w:val="32B1F75FF83D46A199FCEEFEAAA915B4"/>
    <w:rsid w:val="0070790A"/>
  </w:style>
  <w:style w:type="paragraph" w:customStyle="1" w:styleId="AD585DEC8BE54590A0ED2CBA51653B8E">
    <w:name w:val="AD585DEC8BE54590A0ED2CBA51653B8E"/>
    <w:rsid w:val="0070790A"/>
  </w:style>
  <w:style w:type="paragraph" w:customStyle="1" w:styleId="F77800FE039C43FFA1932EE4319CED51">
    <w:name w:val="F77800FE039C43FFA1932EE4319CED51"/>
    <w:rsid w:val="0070790A"/>
  </w:style>
  <w:style w:type="paragraph" w:customStyle="1" w:styleId="89C5405C1A45495B9B250CB8CFFCB535">
    <w:name w:val="89C5405C1A45495B9B250CB8CFFCB535"/>
    <w:rsid w:val="0070790A"/>
  </w:style>
  <w:style w:type="paragraph" w:customStyle="1" w:styleId="6B3C7D018AC74DF0A69E19BB09A61019">
    <w:name w:val="6B3C7D018AC74DF0A69E19BB09A61019"/>
    <w:rsid w:val="0070790A"/>
  </w:style>
  <w:style w:type="paragraph" w:customStyle="1" w:styleId="F1668EE164BB4B2882E60B1B30AF6901">
    <w:name w:val="F1668EE164BB4B2882E60B1B30AF6901"/>
    <w:rsid w:val="0070790A"/>
  </w:style>
  <w:style w:type="paragraph" w:customStyle="1" w:styleId="B1B6C19E81F7457ABAA9AF6A811CBF90">
    <w:name w:val="B1B6C19E81F7457ABAA9AF6A811CBF90"/>
    <w:rsid w:val="0070790A"/>
  </w:style>
  <w:style w:type="paragraph" w:customStyle="1" w:styleId="5C18CD511FDD47468D8EEE3F1E42E1FE">
    <w:name w:val="5C18CD511FDD47468D8EEE3F1E42E1FE"/>
    <w:rsid w:val="0070790A"/>
  </w:style>
  <w:style w:type="paragraph" w:customStyle="1" w:styleId="AC2B75D89A4B42B1909D1549ED4EAC25">
    <w:name w:val="AC2B75D89A4B42B1909D1549ED4EAC25"/>
    <w:rsid w:val="0070790A"/>
  </w:style>
  <w:style w:type="paragraph" w:customStyle="1" w:styleId="D11EE75DD09D46168F01E6A705C8F864">
    <w:name w:val="D11EE75DD09D46168F01E6A705C8F864"/>
    <w:rsid w:val="0070790A"/>
  </w:style>
  <w:style w:type="paragraph" w:customStyle="1" w:styleId="F1FD01EF78A14AA29A1A32767D7C0CF0">
    <w:name w:val="F1FD01EF78A14AA29A1A32767D7C0CF0"/>
    <w:rsid w:val="0070790A"/>
    <w:rPr>
      <w:sz w:val="20"/>
      <w:szCs w:val="20"/>
      <w:lang w:eastAsia="en-US"/>
    </w:rPr>
  </w:style>
  <w:style w:type="paragraph" w:customStyle="1" w:styleId="F1FD01EF78A14AA29A1A32767D7C0CF01">
    <w:name w:val="F1FD01EF78A14AA29A1A32767D7C0CF01"/>
    <w:rsid w:val="0070790A"/>
    <w:rPr>
      <w:sz w:val="20"/>
      <w:szCs w:val="20"/>
      <w:lang w:eastAsia="en-US"/>
    </w:rPr>
  </w:style>
  <w:style w:type="paragraph" w:customStyle="1" w:styleId="F1FD01EF78A14AA29A1A32767D7C0CF02">
    <w:name w:val="F1FD01EF78A14AA29A1A32767D7C0CF02"/>
    <w:rsid w:val="0070790A"/>
    <w:rPr>
      <w:sz w:val="20"/>
      <w:szCs w:val="20"/>
      <w:lang w:eastAsia="en-US"/>
    </w:rPr>
  </w:style>
  <w:style w:type="paragraph" w:customStyle="1" w:styleId="91EA5A8721204DB8A7B6F8331E1A74CE">
    <w:name w:val="91EA5A8721204DB8A7B6F8331E1A74CE"/>
    <w:rsid w:val="0070790A"/>
  </w:style>
  <w:style w:type="paragraph" w:customStyle="1" w:styleId="91EA5A8721204DB8A7B6F8331E1A74CE1">
    <w:name w:val="91EA5A8721204DB8A7B6F8331E1A74CE1"/>
    <w:rsid w:val="0070790A"/>
    <w:rPr>
      <w:sz w:val="20"/>
      <w:szCs w:val="20"/>
      <w:lang w:eastAsia="en-US"/>
    </w:rPr>
  </w:style>
  <w:style w:type="paragraph" w:customStyle="1" w:styleId="F1FD01EF78A14AA29A1A32767D7C0CF03">
    <w:name w:val="F1FD01EF78A14AA29A1A32767D7C0CF03"/>
    <w:rsid w:val="0070790A"/>
    <w:rPr>
      <w:sz w:val="20"/>
      <w:szCs w:val="20"/>
      <w:lang w:eastAsia="en-US"/>
    </w:rPr>
  </w:style>
  <w:style w:type="paragraph" w:customStyle="1" w:styleId="91EA5A8721204DB8A7B6F8331E1A74CE2">
    <w:name w:val="91EA5A8721204DB8A7B6F8331E1A74CE2"/>
    <w:rsid w:val="0070790A"/>
    <w:rPr>
      <w:sz w:val="20"/>
      <w:szCs w:val="20"/>
      <w:lang w:eastAsia="en-US"/>
    </w:rPr>
  </w:style>
  <w:style w:type="paragraph" w:customStyle="1" w:styleId="F1FD01EF78A14AA29A1A32767D7C0CF04">
    <w:name w:val="F1FD01EF78A14AA29A1A32767D7C0CF04"/>
    <w:rsid w:val="0070790A"/>
    <w:rPr>
      <w:sz w:val="20"/>
      <w:szCs w:val="20"/>
      <w:lang w:eastAsia="en-US"/>
    </w:rPr>
  </w:style>
  <w:style w:type="paragraph" w:customStyle="1" w:styleId="F8EAC33029D944C4AA4CD16CA9977D7F">
    <w:name w:val="F8EAC33029D944C4AA4CD16CA9977D7F"/>
    <w:rsid w:val="0070790A"/>
  </w:style>
  <w:style w:type="paragraph" w:customStyle="1" w:styleId="DCB6C939B11E4CCC8BD0A31A86B29E27">
    <w:name w:val="DCB6C939B11E4CCC8BD0A31A86B29E27"/>
    <w:rsid w:val="0070790A"/>
  </w:style>
  <w:style w:type="paragraph" w:customStyle="1" w:styleId="8866F72DFB474EE9BDFE1CA15DA81842">
    <w:name w:val="8866F72DFB474EE9BDFE1CA15DA81842"/>
    <w:rsid w:val="0070790A"/>
  </w:style>
  <w:style w:type="paragraph" w:customStyle="1" w:styleId="49918938E6C24300BA0DA26281A8CE00">
    <w:name w:val="49918938E6C24300BA0DA26281A8CE00"/>
    <w:rsid w:val="0070790A"/>
    <w:rPr>
      <w:sz w:val="20"/>
      <w:szCs w:val="20"/>
      <w:lang w:eastAsia="en-US"/>
    </w:rPr>
  </w:style>
  <w:style w:type="paragraph" w:customStyle="1" w:styleId="12FE039300FC4E918CDB303548EA4D48">
    <w:name w:val="12FE039300FC4E918CDB303548EA4D48"/>
    <w:rsid w:val="0070790A"/>
    <w:rPr>
      <w:sz w:val="20"/>
      <w:szCs w:val="20"/>
      <w:lang w:eastAsia="en-US"/>
    </w:rPr>
  </w:style>
  <w:style w:type="paragraph" w:customStyle="1" w:styleId="49918938E6C24300BA0DA26281A8CE001">
    <w:name w:val="49918938E6C24300BA0DA26281A8CE001"/>
    <w:rsid w:val="0070790A"/>
    <w:rPr>
      <w:sz w:val="20"/>
      <w:szCs w:val="20"/>
      <w:lang w:eastAsia="en-US"/>
    </w:rPr>
  </w:style>
  <w:style w:type="paragraph" w:customStyle="1" w:styleId="12FE039300FC4E918CDB303548EA4D481">
    <w:name w:val="12FE039300FC4E918CDB303548EA4D481"/>
    <w:rsid w:val="0070790A"/>
    <w:rPr>
      <w:sz w:val="20"/>
      <w:szCs w:val="20"/>
      <w:lang w:eastAsia="en-US"/>
    </w:rPr>
  </w:style>
  <w:style w:type="paragraph" w:customStyle="1" w:styleId="49918938E6C24300BA0DA26281A8CE002">
    <w:name w:val="49918938E6C24300BA0DA26281A8CE002"/>
    <w:rsid w:val="006540CF"/>
    <w:rPr>
      <w:sz w:val="20"/>
      <w:szCs w:val="20"/>
      <w:lang w:eastAsia="en-US"/>
    </w:rPr>
  </w:style>
  <w:style w:type="paragraph" w:customStyle="1" w:styleId="12FE039300FC4E918CDB303548EA4D482">
    <w:name w:val="12FE039300FC4E918CDB303548EA4D482"/>
    <w:rsid w:val="006540CF"/>
    <w:rPr>
      <w:sz w:val="20"/>
      <w:szCs w:val="20"/>
      <w:lang w:eastAsia="en-US"/>
    </w:rPr>
  </w:style>
  <w:style w:type="paragraph" w:customStyle="1" w:styleId="49918938E6C24300BA0DA26281A8CE003">
    <w:name w:val="49918938E6C24300BA0DA26281A8CE003"/>
    <w:rsid w:val="00925288"/>
    <w:rPr>
      <w:sz w:val="20"/>
      <w:szCs w:val="20"/>
      <w:lang w:eastAsia="en-US"/>
    </w:rPr>
  </w:style>
  <w:style w:type="paragraph" w:customStyle="1" w:styleId="E66BB3C3FFAD47D780F9A10F9A1E9CC9">
    <w:name w:val="E66BB3C3FFAD47D780F9A10F9A1E9CC9"/>
    <w:rsid w:val="00925288"/>
    <w:rPr>
      <w:sz w:val="20"/>
      <w:szCs w:val="20"/>
      <w:lang w:eastAsia="en-US"/>
    </w:rPr>
  </w:style>
  <w:style w:type="paragraph" w:customStyle="1" w:styleId="49918938E6C24300BA0DA26281A8CE004">
    <w:name w:val="49918938E6C24300BA0DA26281A8CE004"/>
    <w:rsid w:val="00AF3E75"/>
    <w:rPr>
      <w:sz w:val="20"/>
      <w:szCs w:val="20"/>
      <w:lang w:eastAsia="en-US"/>
    </w:rPr>
  </w:style>
  <w:style w:type="paragraph" w:customStyle="1" w:styleId="E66BB3C3FFAD47D780F9A10F9A1E9CC91">
    <w:name w:val="E66BB3C3FFAD47D780F9A10F9A1E9CC91"/>
    <w:rsid w:val="00AF3E75"/>
    <w:rPr>
      <w:sz w:val="20"/>
      <w:szCs w:val="20"/>
      <w:lang w:eastAsia="en-US"/>
    </w:rPr>
  </w:style>
  <w:style w:type="paragraph" w:customStyle="1" w:styleId="49918938E6C24300BA0DA26281A8CE005">
    <w:name w:val="49918938E6C24300BA0DA26281A8CE005"/>
    <w:rsid w:val="000A5133"/>
    <w:rPr>
      <w:sz w:val="20"/>
      <w:szCs w:val="20"/>
      <w:lang w:eastAsia="en-US"/>
    </w:rPr>
  </w:style>
  <w:style w:type="paragraph" w:customStyle="1" w:styleId="E66BB3C3FFAD47D780F9A10F9A1E9CC92">
    <w:name w:val="E66BB3C3FFAD47D780F9A10F9A1E9CC92"/>
    <w:rsid w:val="000A5133"/>
    <w:rPr>
      <w:sz w:val="20"/>
      <w:szCs w:val="20"/>
      <w:lang w:eastAsia="en-US"/>
    </w:rPr>
  </w:style>
  <w:style w:type="paragraph" w:customStyle="1" w:styleId="49918938E6C24300BA0DA26281A8CE006">
    <w:name w:val="49918938E6C24300BA0DA26281A8CE006"/>
    <w:rsid w:val="000A5133"/>
    <w:rPr>
      <w:sz w:val="20"/>
      <w:szCs w:val="20"/>
      <w:lang w:eastAsia="en-US"/>
    </w:rPr>
  </w:style>
  <w:style w:type="paragraph" w:customStyle="1" w:styleId="E66BB3C3FFAD47D780F9A10F9A1E9CC93">
    <w:name w:val="E66BB3C3FFAD47D780F9A10F9A1E9CC93"/>
    <w:rsid w:val="000A5133"/>
    <w:rPr>
      <w:sz w:val="20"/>
      <w:szCs w:val="20"/>
      <w:lang w:eastAsia="en-US"/>
    </w:rPr>
  </w:style>
  <w:style w:type="paragraph" w:customStyle="1" w:styleId="25A2F5E9FDE74D388D25132A2CAF2F64">
    <w:name w:val="25A2F5E9FDE74D388D25132A2CAF2F64"/>
    <w:rsid w:val="000407DB"/>
    <w:pPr>
      <w:spacing w:after="160" w:line="259" w:lineRule="auto"/>
    </w:pPr>
  </w:style>
  <w:style w:type="paragraph" w:customStyle="1" w:styleId="2FEB0BA4889F43F196499053984F62A4">
    <w:name w:val="2FEB0BA4889F43F196499053984F62A4"/>
    <w:rsid w:val="000407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file>

<file path=customXml/itemProps1.xml><?xml version="1.0" encoding="utf-8"?>
<ds:datastoreItem xmlns:ds="http://schemas.openxmlformats.org/officeDocument/2006/customXml" ds:itemID="{901270CF-04E0-4486-A612-D5300B69C26A}">
  <ds:schemaRefs>
    <ds:schemaRef ds:uri="http://schemas.microsoft.com/office/2006/customDocumentInformationPanel"/>
  </ds:schemaRefs>
</ds:datastoreItem>
</file>

<file path=customXml/itemProps2.xml><?xml version="1.0" encoding="utf-8"?>
<ds:datastoreItem xmlns:ds="http://schemas.openxmlformats.org/officeDocument/2006/customXml" ds:itemID="{50C17D46-C9E2-4074-A930-A1DC8C84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OriginFax.Dotx</Template>
  <TotalTime>79</TotalTime>
  <Pages>2</Pages>
  <Words>526</Words>
  <Characters>2842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[designativo ICAO – Doc 8643]</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CON NS Ricardo Rocha (CARSAMMA)</cp:lastModifiedBy>
  <cp:revision>12</cp:revision>
  <cp:lastPrinted>2011-08-19T10:02:00Z</cp:lastPrinted>
  <dcterms:created xsi:type="dcterms:W3CDTF">2011-08-19T14:33:00Z</dcterms:created>
  <dcterms:modified xsi:type="dcterms:W3CDTF">2019-10-16T12:33:00Z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1046</vt:i4>
  </property>
  <property fmtid="{D5CDD505-2E9C-101B-9397-08002B2CF9AE}" pid="3" name="_Version">
    <vt:lpwstr>0809</vt:lpwstr>
  </property>
</Properties>
</file>